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a14c" w14:textId="9caa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Ерейментауском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18 февраля 2011 года № а-2/52. Зарегистрировано Управлением юстиции Ерейментауского района Акмолинской области 24 февраля 2011 года № 1-9-165.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2011 году общественные работы в Ерейментауском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конкретные условия общественных работ, размеры оплаты труда участников и источники их финансирования по Ерейментаускому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Осуществление контроля за ходом организации общественных работ возложить на государственное учреждение «Отдел занятости и социальных программ Ерейментауского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«Об организации общественных работ в Ерейментауском районе на 2010 год» от 30 декабря 2009 года № а-13/358 (зарегистрировано в Реестре государственной регистрации нормативных правовых актов № 1-9-143, опубликовано 06 февраля 2010 года в районной газете «Ереймен», 06 февраля 2010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С.К.Кушкунбаева.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Ерейментауского района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Д.А.Рыспаева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Д.Б.Дильдибаев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Ерейментауского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Е.А.Алексеева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Н.К.Шарипов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18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а-2/52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 по Ерейментаускому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924"/>
        <w:gridCol w:w="4580"/>
      </w:tblGrid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14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 Ерейментауского района Акмолинской области»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Тайбайского аульного округа" Ерейментауского района Акмолинской области»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Койтасского сельского округа" Ерейментауского района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16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Павловского сельского округа" Ерейментауского района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15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Новодолин-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 Ереймен-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района,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Куншалганского сельского округа" Ерейментауского района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22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Олжабай батыра Ереймен-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тауского района»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Тургайского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 Ерейментауского района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 Ерейментауского района Акмолинской области»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 Ерейментауского района Акмолинской области»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15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Бестогайского сельского округа" Ерейментауского района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14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Селетинское Ерейментауского района"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15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Изобильненского сельского округа Ерейментауского района»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13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Бозтал Ерейментауского района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Акмырзинского сельского округа Ерейментауского района"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пунктов, помощь в ремонтных работах.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оформлению социальных карт, подворный обход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Ерейментауского района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и оформление личных дел призывников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Ерейментау-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 управления архивов и документации Акмолинской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юстиции Ерейментауского района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юстиции 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 области Министерства юстиции Республики Казахстан"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внутренних дел Акмолинской области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Внутренних дел Республики Казахстан»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1800"/>
        <w:gridCol w:w="1800"/>
        <w:gridCol w:w="1800"/>
      </w:tblGrid>
      <w:tr>
        <w:trPr>
          <w:trHeight w:val="109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условия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работ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91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9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квадратных метров 2208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 444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7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квадратных метров 4672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 632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6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 1188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7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квадратных метров 1568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 2196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0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 2016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9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0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метров 848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5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 984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2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 948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 644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 квадратных метров.1052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домов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документов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документов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документов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 платы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