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ca81" w14:textId="9f4c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 Ерейментауском районе квоты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21 февраля 2011 года № А-2/57. Зарегистрировано Управлением юстиции Ерейментауского района Акмолинской области 10 марта 2011 года № 1-9-168. Утратило силу постановлением акимата Ерейментауского района Акмолинской области от 1 апреля 2016 года № а-4/126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а-4/126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постановления в редакции постановления Ерейментауского района Акмолинской области от 18.10.2012 </w:t>
      </w:r>
      <w:r>
        <w:rPr>
          <w:rFonts w:ascii="Times New Roman"/>
          <w:b w:val="false"/>
          <w:i w:val="false"/>
          <w:color w:val="ff0000"/>
          <w:sz w:val="28"/>
        </w:rPr>
        <w:t>№ А-10/525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Ерейментауского района Акмолинской области от 23.10.2013 </w:t>
      </w:r>
      <w:r>
        <w:rPr>
          <w:rFonts w:ascii="Times New Roman"/>
          <w:b w:val="false"/>
          <w:i w:val="false"/>
          <w:color w:val="ff0000"/>
          <w:sz w:val="28"/>
        </w:rPr>
        <w:t>№ а-10/522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 Ерейментауском районе квоту рабочих мест для инвалидов,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Ерейментауского района Акмолинской области от 06.11.2015 </w:t>
      </w:r>
      <w:r>
        <w:rPr>
          <w:rFonts w:ascii="Times New Roman"/>
          <w:b w:val="false"/>
          <w:i w:val="false"/>
          <w:color w:val="ff0000"/>
          <w:sz w:val="28"/>
        </w:rPr>
        <w:t>№ а-11/550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установлении квоты рабочих мест для инвалидов в размере трех процентов от общей численности рабочих мест на 2010 год" от 30 декабря 2009 года № а-13/356 (зарегистрировано в Реестре государственной регистрации нормативных правовых актов № 1-9-142, опубликовано 06 февраля 2010 года в районной газете "Ереймен", 06 февраля 2010 года в районной газете "Ерейментау").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С.К. Кушкунбаева.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Управлении юстиции Ерейментауского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