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3c98" w14:textId="7b83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детям-инвалидам, воспитывающимся и обучающимся на дому в Ерейментауском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4 марта 2011 года № А-3/74. Зарегистрировано Управлением юстиции Ерейментауского района Акмолинской области 24 марта 2011 года № 1-9-170. Утратило силу - постановлением акимата Ерейментауского района Акмолинской области от 16 ноября 2012 года № А-11/579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Ерейментауского района Акмолинской области от 16.11.2012 </w:t>
      </w:r>
      <w:r>
        <w:rPr>
          <w:rFonts w:ascii="Times New Roman"/>
          <w:b w:val="false"/>
          <w:i w:val="false"/>
          <w:color w:val="ff0000"/>
          <w:sz w:val="28"/>
        </w:rPr>
        <w:t>№ А-11/579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13 апреля 2005 года «О социальной защите инвалидов в Республике Казахстан» акимат Ерейментауского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детям-инвалидам, воспитывающимся и обучающимся на дому – ежеквартально в размере 6 (шесть) месячных расчетных показателей на каждого ребенка-инвалида в Ерейментауском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«Об оказании социальной помощи детям-инвалидам, воспитывающимся и обучающимся на дому в 2010 году» от 30 декабря 2009 года № а-13/359 (зарегистрировано в Реестре государственной регистрации нормативных правовых актов № 1-9-144, опубликовано 20 февраля 2010 года в районной газете «Ереймен», 20 февраля 2010 года в районной газете «Ерейментау»).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Кушкунбаева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Ерейментауского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М.Мынжанов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