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5cd42" w14:textId="1a5cd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проведения очередного призыва граждан на срочную воинскую службу в апреле-июне и октябре-декабре 2011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Ерейментауского района Акмолинской области от 16 марта 2011 года № а-3/97. Зарегистрировано Управлением юстиции Ерейментауского района Акмолинской области 31 марта 2011 года № 1-9-173. Утратило силу в связи с истечением срока применения - (письмо акимата Ерейментауского района Акмолинской области от 6 ноября 2014 года № 07-20/1602)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акимата Ерейментауского района Акмолинской области от 06.11.2014 № 07-20/1602).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08 июля 2005 года «О воинской обязанности и воинской службе»,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03 марта 2011 года № 1163 «Об увольнений в запас военнослужащих срочной воинской службы и очередном призыве граждан Республики Казахстан на срочную воинскую службу в апреле–июне и октябре-декабре 2011 года»,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марта 2011 года № 250 «О реализации Указа Президента Республики Казахстан от 3 марта 2011 года 1163 «Об увольнений в запас военнослужащих срочной воинской службы и очередном призыве граждан Республики Казахстан на срочную воинскую службу в апреле–июне и октябре–декабре 2011 года», акимат Ерейментауского района Акмолинской области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очередной призыв на срочную воинскую службу в апреле-июне и октябре-декабре 2011 года граждан мужского пола в возрасте от восемнадцати до двадцати семи лет, не имеющих права на отсрочку или освобождение от призыва, а также граждан отчисленных из учебных заведений, не достигших двадцати семи лет и не выслуживших установленные сроки воинской службы по призыву через государственное учреждение «Отдел по делам обороны Ерейментауского района Акмолинской области» 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Образовать и утвердить состав районной призывной комиссии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график проведения призыва граждан на срочную воинскую службу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Ерейментауского района «Об организации и обеспечении проведения очередного призыва граждан на срочную воинскую службу в апреле-июне и октябре–декабре 2010 года» от 19 мая 2010 года № а-5/222 (зарегистрировано в Реестре государственной регистрации нормативных правовых актов № 1-9-154, опубликованное 26 июня 2010 года в районной газете «Ереймен», 26 июня 2010 года в районной газете «Ерейментау»).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Ерейментауского района Акмолинской области Кушкунбаева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вступает в силу со дня государственной регистрации в Управлении юстиции Ерейментауского района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    М.Мынжанов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Главный врач государственного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казенного предприятия «Ерейментауская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центральная районная больница»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управлении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Мирманов Б.М.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внутренних дел Ерейментауского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 дел Акмолинской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 Республики Казахстан»       Шарипов Н.К.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Ерейментауского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области»                       Дильдибаев Д.Б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Ерейментауского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марта 2011 года № а-3/97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районной призывной комиссии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3"/>
        <w:gridCol w:w="8053"/>
      </w:tblGrid>
      <w:tr>
        <w:trPr>
          <w:trHeight w:val="30" w:hRule="atLeast"/>
        </w:trPr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Дильдибаев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Дулат Бакирович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государственного учреждения «Отдел по делам обороны Ерейментауского района»,председатель призывной комиссии (по согласованию)</w:t>
            </w:r>
          </w:p>
        </w:tc>
      </w:tr>
      <w:tr>
        <w:trPr>
          <w:trHeight w:val="30" w:hRule="atLeast"/>
        </w:trPr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Ахмедьярова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Камиля Дюсенбаевна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государственного учреждения «Отдел внутренней политики»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Ерейментауского района 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 комиссии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КОМИССИИ</w:t>
            </w:r>
          </w:p>
        </w:tc>
      </w:tr>
      <w:tr>
        <w:trPr>
          <w:trHeight w:val="30" w:hRule="atLeast"/>
        </w:trPr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Асет Алиевич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«Отдел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Ерейментауского района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внутренних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Казахстан» (по согласованию)</w:t>
            </w:r>
          </w:p>
        </w:tc>
      </w:tr>
      <w:tr>
        <w:trPr>
          <w:trHeight w:val="30" w:hRule="atLeast"/>
        </w:trPr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Филяровская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Валентина Бартоломеевна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главного врача государственного коммунального казенного предприятия «Ерейментауская центральная районная больница» при управлении здравоохранения Акмолинской области, председатель медицинской комиссии (по согласованию)</w:t>
            </w:r>
          </w:p>
        </w:tc>
      </w:tr>
      <w:tr>
        <w:trPr>
          <w:trHeight w:val="30" w:hRule="atLeast"/>
        </w:trPr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Алимбетова Шолпан Сулейменовна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казенного 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«Ерейментауская центральная районная больница» при управлении здравоохранения Акмолинской области, секретарь призывной комиссии (по согласованию)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Ерейментауского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марта 2011 года № а-3/97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</w:t>
      </w:r>
      <w:r>
        <w:br/>
      </w:r>
      <w:r>
        <w:rPr>
          <w:rFonts w:ascii="Times New Roman"/>
          <w:b/>
          <w:i w:val="false"/>
          <w:color w:val="000000"/>
        </w:rPr>
        <w:t>
проведения призыва граждан на срочную воинскую службу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4"/>
        <w:gridCol w:w="4337"/>
        <w:gridCol w:w="797"/>
        <w:gridCol w:w="797"/>
        <w:gridCol w:w="802"/>
        <w:gridCol w:w="797"/>
        <w:gridCol w:w="797"/>
        <w:gridCol w:w="797"/>
        <w:gridCol w:w="803"/>
        <w:gridCol w:w="797"/>
        <w:gridCol w:w="916"/>
        <w:gridCol w:w="916"/>
      </w:tblGrid>
      <w:tr>
        <w:trPr>
          <w:trHeight w:val="315" w:hRule="atLeast"/>
        </w:trPr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 работы комиссии и количество призывников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04.04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06.04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28.04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04.05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12.05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г..Ерейментау 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с.им.Олжабай батыра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с.Бозтал 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с.Звенигородка 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с.Куншалган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с.Новодолинка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с.Новомарковка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с.Павловка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с.Тургай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с.Уленты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с.Бестогай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с.Изобильный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с.Селета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с.Койтасс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с.Акмырза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84"/>
        <w:gridCol w:w="809"/>
        <w:gridCol w:w="861"/>
        <w:gridCol w:w="809"/>
        <w:gridCol w:w="809"/>
        <w:gridCol w:w="810"/>
        <w:gridCol w:w="810"/>
        <w:gridCol w:w="810"/>
        <w:gridCol w:w="810"/>
        <w:gridCol w:w="815"/>
        <w:gridCol w:w="810"/>
        <w:gridCol w:w="810"/>
        <w:gridCol w:w="786"/>
      </w:tblGrid>
      <w:tr>
        <w:trPr>
          <w:trHeight w:val="315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19.05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02.06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30.06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03.10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05.10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07.10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11.10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13.10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19.10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21.10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26.10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03.11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24.11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23. 12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