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8406" w14:textId="87e8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изменеий в решение Ерейментауского районного маслихата от 22 декабря 2010 года № 4С-30/3-10 "О бюджете района на 2010-2013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31 марта 2011 года № 4С-34/2-11. Зарегистрировано Управлением юстиции Ерейментауского района Акмолинской области 6 апреля 2011 года № 1-9-174. Утратило силу в связи с истечением срока применения - (письмо Ерейментауского районного маслихата Акмолинской области от 16 апреля 2013 года № 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16.04.2013 № 94).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2011-2013 годы» от 22 декабря 2010 года № 4С-30/3-10 (зарегистрировано в Реестре государственной регистрации нормативных правовых актов № 1-9-164, опубликовано 1 января 2011 года в районной газете «Ереймен», 1 января 2011 года в районной газете «Ерейментау)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«1 959 091» заменить на цифры «1 982 901»;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«1 508 283» заменить на цифры «1 532 093»;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«1 977 246,6» заменить на цифры «2 029 690,3»;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«- 92 212,6» заменить на цифры «- 120 846,3»;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«92 212,6 » заменить на цифры « 120 846,3»;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Ералинов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М.Т. 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А.К. Хасенов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4С-34/2-11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4С-30/3-10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06"/>
        <w:gridCol w:w="538"/>
        <w:gridCol w:w="7663"/>
        <w:gridCol w:w="2587"/>
      </w:tblGrid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 на 2011 год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1982901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423964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141095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141095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244647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186056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1532093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1532093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99"/>
        <w:gridCol w:w="822"/>
        <w:gridCol w:w="7478"/>
        <w:gridCol w:w="262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2029690,3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175149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7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38367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38367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102367</w:t>
            </w:r>
          </w:p>
        </w:tc>
      </w:tr>
      <w:tr>
        <w:trPr>
          <w:trHeight w:val="9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(сельского)округа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102367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</w:t>
            </w:r>
          </w:p>
        </w:tc>
      </w:tr>
      <w:tr>
        <w:trPr>
          <w:trHeight w:val="16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хранение,оценка и реализация имущества, поступившего в коммунальную собственность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10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1435119,3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городе районного значения, поселка, аула (села),аульного (сельского) округа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1391018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1205283</w:t>
            </w:r>
          </w:p>
        </w:tc>
      </w:tr>
      <w:tr>
        <w:trPr>
          <w:trHeight w:val="9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9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учебно-методических комплексов для государственных учреждений образования района(города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39363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87736</w:t>
            </w:r>
          </w:p>
        </w:tc>
      </w:tr>
      <w:tr>
        <w:trPr>
          <w:trHeight w:val="11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9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41475,3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41475,3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помощь и социальное обеспечение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93376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93376</w:t>
            </w:r>
          </w:p>
        </w:tc>
      </w:tr>
      <w:tr>
        <w:trPr>
          <w:trHeight w:val="11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</w:t>
            </w:r>
          </w:p>
        </w:tc>
      </w:tr>
      <w:tr>
        <w:trPr>
          <w:trHeight w:val="16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93869,3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 ,поселка ,аула (села), аульного (сельского) округа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19936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9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2103,3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498,3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71830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 или) приобретение инженерно-коммуникационной инфраструктуры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70350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99034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84032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55487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районных(городских) библиотек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11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спортивных соревнований на районном (города областного значения) уровне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9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10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72001,6</w:t>
            </w:r>
          </w:p>
        </w:tc>
      </w:tr>
      <w:tr>
        <w:trPr>
          <w:trHeight w:val="7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и земельных отношений(города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20878,3</w:t>
            </w:r>
          </w:p>
        </w:tc>
      </w:tr>
      <w:tr>
        <w:trPr>
          <w:trHeight w:val="10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города областного значения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</w:t>
            </w:r>
          </w:p>
        </w:tc>
      </w:tr>
      <w:tr>
        <w:trPr>
          <w:trHeight w:val="10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5610,3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27117,3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архитектура, градостроительная и строительная деятельность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6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9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9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9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5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28062,1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31809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9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6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9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42248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42248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42248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42248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42248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-120846,3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120846,3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32937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района(города областного значения)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88465,7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88465,7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88465,7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4С-34/2-11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4С-30/3-10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2"/>
        <w:gridCol w:w="2628"/>
      </w:tblGrid>
      <w:tr>
        <w:trPr>
          <w:trHeight w:val="240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174 113</w:t>
            </w:r>
          </w:p>
        </w:tc>
      </w:tr>
      <w:tr>
        <w:trPr>
          <w:trHeight w:val="390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56 848</w:t>
            </w:r>
          </w:p>
        </w:tc>
      </w:tr>
      <w:tr>
        <w:trPr>
          <w:trHeight w:val="570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56 848</w:t>
            </w:r>
          </w:p>
        </w:tc>
      </w:tr>
      <w:tr>
        <w:trPr>
          <w:trHeight w:val="585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(с.Новомарковка)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780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29 848</w:t>
            </w:r>
          </w:p>
        </w:tc>
      </w:tr>
      <w:tr>
        <w:trPr>
          <w:trHeight w:val="240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84 328</w:t>
            </w:r>
          </w:p>
        </w:tc>
      </w:tr>
      <w:tr>
        <w:trPr>
          <w:trHeight w:val="240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51 556</w:t>
            </w:r>
          </w:p>
        </w:tc>
      </w:tr>
      <w:tr>
        <w:trPr>
          <w:trHeight w:val="735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1020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1200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</w:t>
            </w:r>
          </w:p>
        </w:tc>
      </w:tr>
      <w:tr>
        <w:trPr>
          <w:trHeight w:val="945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</w:tr>
      <w:tr>
        <w:trPr>
          <w:trHeight w:val="945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690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</w:p>
        </w:tc>
      </w:tr>
      <w:tr>
        <w:trPr>
          <w:trHeight w:val="1065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профессиональную подготовку, переподготовку и повышение квалификации кадров, частичное субсидирование заработной платы, обучению предпринимательству, предоставление субсидий на переезд, создание центров занятости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660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330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5 156</w:t>
            </w:r>
          </w:p>
        </w:tc>
      </w:tr>
      <w:tr>
        <w:trPr>
          <w:trHeight w:val="1185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5 156</w:t>
            </w:r>
          </w:p>
        </w:tc>
      </w:tr>
      <w:tr>
        <w:trPr>
          <w:trHeight w:val="600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(города областного значения)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18 534</w:t>
            </w:r>
          </w:p>
        </w:tc>
      </w:tr>
      <w:tr>
        <w:trPr>
          <w:trHeight w:val="570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18 534</w:t>
            </w:r>
          </w:p>
        </w:tc>
      </w:tr>
      <w:tr>
        <w:trPr>
          <w:trHeight w:val="240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32 937</w:t>
            </w:r>
          </w:p>
        </w:tc>
      </w:tr>
      <w:tr>
        <w:trPr>
          <w:trHeight w:val="240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32 937</w:t>
            </w:r>
          </w:p>
        </w:tc>
      </w:tr>
      <w:tr>
        <w:trPr>
          <w:trHeight w:val="735" w:hRule="atLeast"/>
        </w:trPr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