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9f4a9" w14:textId="da9f4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Ерейментауского районного маслихата от 22 декабря 2010 года № 4С-30/3-10 "О бюджете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4 ноября 2011 года № 4С-41/2-11. Зарегистрировано Управлением юстиции Ерейментауского района Акмолинской области 10 ноября 2011 года № 1-9-180. Утратило силу в связи с истечением срока применения - (письмо Ерейментауского районного маслихата Акмолинской области от 16 апреля 2013 года № 94)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Ерейментауского районного маслихата Акмолинской области от 16.04.2013 № 94).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Ерейментауский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Ерейментауского районного маслихата «О бюджете района на 2011-2013 годы» от 22 декабря 2010 года № 4С-30/3-10 (зарегистрировано в Реестре государственной регистрации нормативных правовых актов № 1-9-164, опубликовано 1 января 2011 года в районной газете «Ереймен», 1 января 2011 года в районной газете «Ерейментау)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района на 2011-2013 годы, согласно приложениям 1, 2 и 3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2 085 010,6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466 764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19 024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17 500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1 581 722,6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2 118 343,9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31 809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32 937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1 128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55 704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- 120 846,3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120 846,3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7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Учесть, что в бюджете района на 2011 год предусматриваются расходы на выплату государственных пособий на детей до восемнадцати лет в сумме 14 613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7-6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«7-6. Учесть, что в бюджете района на 2011 год предусматриваются расходы на разработку проектно-сметной документации на строительство новой школы на 200 мест в сумме 4 000 тысяч тенге и нового 60-ти квартирного арендного жилого дома в городе Ерейментау в сумме 3 700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7-8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«7-8. Учесть, что в бюджете района на 2011 год предусматриваются расходы на строительство дополнительного участка водопровода в городе Ерейментау в сумме 500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7-9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«7-9. Учесть, что в бюджете района на 2011 год предусмотрен возврат в республиканский бюджет неиспользованных бюджетных кредитов, выданных в 2010 году для реализации мер социальной поддержки специалистам в сумме 15 133,6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8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Утвердить резерв местного исполнительного органа района на 2011 год в сумме 5 662,7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Н.Кравченко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К.Махметов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Ерейментауского района                Л.Ж.Дюсенов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Ерейментауского района»         А.К.Хасенов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ноября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4С-41/2-11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4С-30/3-10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5"/>
        <w:gridCol w:w="421"/>
        <w:gridCol w:w="549"/>
        <w:gridCol w:w="7430"/>
        <w:gridCol w:w="2115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2085010,6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466764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12809</w:t>
            </w:r>
          </w:p>
        </w:tc>
      </w:tr>
      <w:tr>
        <w:trPr>
          <w:trHeight w:val="3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12809</w:t>
            </w:r>
          </w:p>
        </w:tc>
      </w:tr>
      <w:tr>
        <w:trPr>
          <w:trHeight w:val="3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158977</w:t>
            </w:r>
          </w:p>
        </w:tc>
      </w:tr>
      <w:tr>
        <w:trPr>
          <w:trHeight w:val="2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158977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269542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204530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32364</w:t>
            </w:r>
          </w:p>
        </w:tc>
      </w:tr>
      <w:tr>
        <w:trPr>
          <w:trHeight w:val="3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30598</w:t>
            </w:r>
          </w:p>
        </w:tc>
      </w:tr>
      <w:tr>
        <w:trPr>
          <w:trHeight w:val="3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</w:tr>
      <w:tr>
        <w:trPr>
          <w:trHeight w:val="72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22173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14278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4643</w:t>
            </w:r>
          </w:p>
        </w:tc>
      </w:tr>
      <w:tr>
        <w:trPr>
          <w:trHeight w:val="5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действии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</w:t>
            </w:r>
          </w:p>
        </w:tc>
      </w:tr>
      <w:tr>
        <w:trPr>
          <w:trHeight w:val="3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</w:t>
            </w:r>
          </w:p>
        </w:tc>
      </w:tr>
      <w:tr>
        <w:trPr>
          <w:trHeight w:val="52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19024</w:t>
            </w:r>
          </w:p>
        </w:tc>
      </w:tr>
      <w:tr>
        <w:trPr>
          <w:trHeight w:val="5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9983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9983</w:t>
            </w:r>
          </w:p>
        </w:tc>
      </w:tr>
      <w:tr>
        <w:trPr>
          <w:trHeight w:val="2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</w:t>
            </w:r>
          </w:p>
        </w:tc>
      </w:tr>
      <w:tr>
        <w:trPr>
          <w:trHeight w:val="2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52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2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2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1581722,6</w:t>
            </w:r>
          </w:p>
        </w:tc>
      </w:tr>
      <w:tr>
        <w:trPr>
          <w:trHeight w:val="3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1581722,6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1581722,6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"/>
        <w:gridCol w:w="542"/>
        <w:gridCol w:w="462"/>
        <w:gridCol w:w="7469"/>
        <w:gridCol w:w="210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2118343,9</w:t>
            </w:r>
          </w:p>
        </w:tc>
      </w:tr>
      <w:tr>
        <w:trPr>
          <w:trHeight w:val="5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174320</w:t>
            </w:r>
          </w:p>
        </w:tc>
      </w:tr>
      <w:tr>
        <w:trPr>
          <w:trHeight w:val="4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12876</w:t>
            </w:r>
          </w:p>
        </w:tc>
      </w:tr>
      <w:tr>
        <w:trPr>
          <w:trHeight w:val="76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12876</w:t>
            </w:r>
          </w:p>
        </w:tc>
      </w:tr>
      <w:tr>
        <w:trPr>
          <w:trHeight w:val="4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40517</w:t>
            </w:r>
          </w:p>
        </w:tc>
      </w:tr>
      <w:tr>
        <w:trPr>
          <w:trHeight w:val="5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40517</w:t>
            </w:r>
          </w:p>
        </w:tc>
      </w:tr>
      <w:tr>
        <w:trPr>
          <w:trHeight w:val="8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 аульного (сельского) округа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99350</w:t>
            </w:r>
          </w:p>
        </w:tc>
      </w:tr>
      <w:tr>
        <w:trPr>
          <w:trHeight w:val="100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99200</w:t>
            </w:r>
          </w:p>
        </w:tc>
      </w:tr>
      <w:tr>
        <w:trPr>
          <w:trHeight w:val="4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21577</w:t>
            </w:r>
          </w:p>
        </w:tc>
      </w:tr>
      <w:tr>
        <w:trPr>
          <w:trHeight w:val="144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20349,7</w:t>
            </w:r>
          </w:p>
        </w:tc>
      </w:tr>
      <w:tr>
        <w:trPr>
          <w:trHeight w:val="4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295,3</w:t>
            </w:r>
          </w:p>
        </w:tc>
      </w:tr>
      <w:tr>
        <w:trPr>
          <w:trHeight w:val="9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51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39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</w:t>
            </w:r>
          </w:p>
        </w:tc>
      </w:tr>
      <w:tr>
        <w:trPr>
          <w:trHeight w:val="4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</w:t>
            </w:r>
          </w:p>
        </w:tc>
      </w:tr>
      <w:tr>
        <w:trPr>
          <w:trHeight w:val="51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</w:t>
            </w:r>
          </w:p>
        </w:tc>
      </w:tr>
      <w:tr>
        <w:trPr>
          <w:trHeight w:val="8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0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4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1473507,2</w:t>
            </w:r>
          </w:p>
        </w:tc>
      </w:tr>
      <w:tr>
        <w:trPr>
          <w:trHeight w:val="72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</w:t>
            </w:r>
          </w:p>
        </w:tc>
      </w:tr>
      <w:tr>
        <w:trPr>
          <w:trHeight w:val="72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1425903,9</w:t>
            </w:r>
          </w:p>
        </w:tc>
      </w:tr>
      <w:tr>
        <w:trPr>
          <w:trHeight w:val="72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1143758,9</w:t>
            </w:r>
          </w:p>
        </w:tc>
      </w:tr>
      <w:tr>
        <w:trPr>
          <w:trHeight w:val="88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</w:t>
            </w:r>
          </w:p>
        </w:tc>
      </w:tr>
      <w:tr>
        <w:trPr>
          <w:trHeight w:val="9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16482</w:t>
            </w:r>
          </w:p>
        </w:tc>
      </w:tr>
      <w:tr>
        <w:trPr>
          <w:trHeight w:val="51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39363</w:t>
            </w:r>
          </w:p>
        </w:tc>
      </w:tr>
      <w:tr>
        <w:trPr>
          <w:trHeight w:val="4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189610</w:t>
            </w:r>
          </w:p>
        </w:tc>
      </w:tr>
      <w:tr>
        <w:trPr>
          <w:trHeight w:val="12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 сирот), и ребенка (детей), оставшегося без попечения родителей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10108</w:t>
            </w:r>
          </w:p>
        </w:tc>
      </w:tr>
      <w:tr>
        <w:trPr>
          <w:trHeight w:val="9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11778</w:t>
            </w:r>
          </w:p>
        </w:tc>
      </w:tr>
      <w:tr>
        <w:trPr>
          <w:trHeight w:val="4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45475,3</w:t>
            </w:r>
          </w:p>
        </w:tc>
      </w:tr>
      <w:tr>
        <w:trPr>
          <w:trHeight w:val="4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45475,3</w:t>
            </w:r>
          </w:p>
        </w:tc>
      </w:tr>
      <w:tr>
        <w:trPr>
          <w:trHeight w:val="4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85232</w:t>
            </w:r>
          </w:p>
        </w:tc>
      </w:tr>
      <w:tr>
        <w:trPr>
          <w:trHeight w:val="72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85232</w:t>
            </w:r>
          </w:p>
        </w:tc>
      </w:tr>
      <w:tr>
        <w:trPr>
          <w:trHeight w:val="9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19794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17521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</w:t>
            </w:r>
          </w:p>
        </w:tc>
      </w:tr>
      <w:tr>
        <w:trPr>
          <w:trHeight w:val="72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</w:t>
            </w:r>
          </w:p>
        </w:tc>
      </w:tr>
      <w:tr>
        <w:trPr>
          <w:trHeight w:val="5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</w:p>
        </w:tc>
      </w:tr>
      <w:tr>
        <w:trPr>
          <w:trHeight w:val="5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46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9230</w:t>
            </w:r>
          </w:p>
        </w:tc>
      </w:tr>
      <w:tr>
        <w:trPr>
          <w:trHeight w:val="4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14613</w:t>
            </w:r>
          </w:p>
        </w:tc>
      </w:tr>
      <w:tr>
        <w:trPr>
          <w:trHeight w:val="16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</w:t>
            </w:r>
          </w:p>
        </w:tc>
      </w:tr>
      <w:tr>
        <w:trPr>
          <w:trHeight w:val="51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51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7194</w:t>
            </w:r>
          </w:p>
        </w:tc>
      </w:tr>
      <w:tr>
        <w:trPr>
          <w:trHeight w:val="3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140355</w:t>
            </w:r>
          </w:p>
        </w:tc>
      </w:tr>
      <w:tr>
        <w:trPr>
          <w:trHeight w:val="72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22504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8578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5027</w:t>
            </w:r>
          </w:p>
        </w:tc>
      </w:tr>
      <w:tr>
        <w:trPr>
          <w:trHeight w:val="4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4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8295</w:t>
            </w:r>
          </w:p>
        </w:tc>
      </w:tr>
      <w:tr>
        <w:trPr>
          <w:trHeight w:val="9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38068</w:t>
            </w:r>
          </w:p>
        </w:tc>
      </w:tr>
      <w:tr>
        <w:trPr>
          <w:trHeight w:val="4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</w:t>
            </w:r>
          </w:p>
        </w:tc>
      </w:tr>
      <w:tr>
        <w:trPr>
          <w:trHeight w:val="4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16944</w:t>
            </w:r>
          </w:p>
        </w:tc>
      </w:tr>
      <w:tr>
        <w:trPr>
          <w:trHeight w:val="4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</w:t>
            </w:r>
          </w:p>
        </w:tc>
      </w:tr>
      <w:tr>
        <w:trPr>
          <w:trHeight w:val="4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</w:t>
            </w:r>
          </w:p>
        </w:tc>
      </w:tr>
      <w:tr>
        <w:trPr>
          <w:trHeight w:val="6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79783</w:t>
            </w:r>
          </w:p>
        </w:tc>
      </w:tr>
      <w:tr>
        <w:trPr>
          <w:trHeight w:val="76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8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75583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8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102476</w:t>
            </w:r>
          </w:p>
        </w:tc>
      </w:tr>
      <w:tr>
        <w:trPr>
          <w:trHeight w:val="5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86188</w:t>
            </w:r>
          </w:p>
        </w:tc>
      </w:tr>
      <w:tr>
        <w:trPr>
          <w:trHeight w:val="72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</w:t>
            </w:r>
          </w:p>
        </w:tc>
      </w:tr>
      <w:tr>
        <w:trPr>
          <w:trHeight w:val="28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57127</w:t>
            </w:r>
          </w:p>
        </w:tc>
      </w:tr>
      <w:tr>
        <w:trPr>
          <w:trHeight w:val="49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22390</w:t>
            </w:r>
          </w:p>
        </w:tc>
      </w:tr>
      <w:tr>
        <w:trPr>
          <w:trHeight w:val="54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</w:t>
            </w:r>
          </w:p>
        </w:tc>
      </w:tr>
      <w:tr>
        <w:trPr>
          <w:trHeight w:val="49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9386</w:t>
            </w:r>
          </w:p>
        </w:tc>
      </w:tr>
      <w:tr>
        <w:trPr>
          <w:trHeight w:val="12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</w:t>
            </w:r>
          </w:p>
        </w:tc>
      </w:tr>
      <w:tr>
        <w:trPr>
          <w:trHeight w:val="7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</w:t>
            </w:r>
          </w:p>
        </w:tc>
      </w:tr>
      <w:tr>
        <w:trPr>
          <w:trHeight w:val="5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9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6902</w:t>
            </w:r>
          </w:p>
        </w:tc>
      </w:tr>
      <w:tr>
        <w:trPr>
          <w:trHeight w:val="7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9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</w:t>
            </w:r>
          </w:p>
        </w:tc>
      </w:tr>
      <w:tr>
        <w:trPr>
          <w:trHeight w:val="10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69814,6</w:t>
            </w:r>
          </w:p>
        </w:tc>
      </w:tr>
      <w:tr>
        <w:trPr>
          <w:trHeight w:val="81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19695,3</w:t>
            </w:r>
          </w:p>
        </w:tc>
      </w:tr>
      <w:tr>
        <w:trPr>
          <w:trHeight w:val="106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14993</w:t>
            </w:r>
          </w:p>
        </w:tc>
      </w:tr>
      <w:tr>
        <w:trPr>
          <w:trHeight w:val="10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4702,3</w:t>
            </w:r>
          </w:p>
        </w:tc>
      </w:tr>
      <w:tr>
        <w:trPr>
          <w:trHeight w:val="70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23002</w:t>
            </w:r>
          </w:p>
        </w:tc>
      </w:tr>
      <w:tr>
        <w:trPr>
          <w:trHeight w:val="8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5696</w:t>
            </w:r>
          </w:p>
        </w:tc>
      </w:tr>
      <w:tr>
        <w:trPr>
          <w:trHeight w:val="6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17306</w:t>
            </w:r>
          </w:p>
        </w:tc>
      </w:tr>
      <w:tr>
        <w:trPr>
          <w:trHeight w:val="5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27117,3</w:t>
            </w:r>
          </w:p>
        </w:tc>
      </w:tr>
      <w:tr>
        <w:trPr>
          <w:trHeight w:val="3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27117,3</w:t>
            </w:r>
          </w:p>
        </w:tc>
      </w:tr>
      <w:tr>
        <w:trPr>
          <w:trHeight w:val="72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10179</w:t>
            </w:r>
          </w:p>
        </w:tc>
      </w:tr>
      <w:tr>
        <w:trPr>
          <w:trHeight w:val="4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</w:t>
            </w:r>
          </w:p>
        </w:tc>
      </w:tr>
      <w:tr>
        <w:trPr>
          <w:trHeight w:val="72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</w:t>
            </w:r>
          </w:p>
        </w:tc>
      </w:tr>
      <w:tr>
        <w:trPr>
          <w:trHeight w:val="51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</w:tr>
      <w:tr>
        <w:trPr>
          <w:trHeight w:val="72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17796</w:t>
            </w:r>
          </w:p>
        </w:tc>
      </w:tr>
      <w:tr>
        <w:trPr>
          <w:trHeight w:val="70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16036</w:t>
            </w:r>
          </w:p>
        </w:tc>
      </w:tr>
      <w:tr>
        <w:trPr>
          <w:trHeight w:val="9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городах районного значения поселках, аулах (селах), аульных (сельских) округах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16036</w:t>
            </w:r>
          </w:p>
        </w:tc>
      </w:tr>
      <w:tr>
        <w:trPr>
          <w:trHeight w:val="9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6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13858,7</w:t>
            </w:r>
          </w:p>
        </w:tc>
      </w:tr>
      <w:tr>
        <w:trPr>
          <w:trHeight w:val="51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5662,7</w:t>
            </w:r>
          </w:p>
        </w:tc>
      </w:tr>
      <w:tr>
        <w:trPr>
          <w:trHeight w:val="51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5662,7</w:t>
            </w:r>
          </w:p>
        </w:tc>
      </w:tr>
      <w:tr>
        <w:trPr>
          <w:trHeight w:val="51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</w:t>
            </w:r>
          </w:p>
        </w:tc>
      </w:tr>
      <w:tr>
        <w:trPr>
          <w:trHeight w:val="51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</w:t>
            </w:r>
          </w:p>
        </w:tc>
      </w:tr>
      <w:tr>
        <w:trPr>
          <w:trHeight w:val="6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</w:t>
            </w:r>
          </w:p>
        </w:tc>
      </w:tr>
      <w:tr>
        <w:trPr>
          <w:trHeight w:val="9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</w:t>
            </w:r>
          </w:p>
        </w:tc>
      </w:tr>
      <w:tr>
        <w:trPr>
          <w:trHeight w:val="4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4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10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28678,1</w:t>
            </w:r>
          </w:p>
        </w:tc>
      </w:tr>
      <w:tr>
        <w:trPr>
          <w:trHeight w:val="58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28678,1</w:t>
            </w:r>
          </w:p>
        </w:tc>
      </w:tr>
      <w:tr>
        <w:trPr>
          <w:trHeight w:val="4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28062,1</w:t>
            </w:r>
          </w:p>
        </w:tc>
      </w:tr>
      <w:tr>
        <w:trPr>
          <w:trHeight w:val="13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31809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32937</w:t>
            </w:r>
          </w:p>
        </w:tc>
      </w:tr>
      <w:tr>
        <w:trPr>
          <w:trHeight w:val="9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32937</w:t>
            </w:r>
          </w:p>
        </w:tc>
      </w:tr>
      <w:tr>
        <w:trPr>
          <w:trHeight w:val="72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32937</w:t>
            </w:r>
          </w:p>
        </w:tc>
      </w:tr>
      <w:tr>
        <w:trPr>
          <w:trHeight w:val="9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32937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4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54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55704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55704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55704</w:t>
            </w:r>
          </w:p>
        </w:tc>
      </w:tr>
      <w:tr>
        <w:trPr>
          <w:trHeight w:val="4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55704</w:t>
            </w:r>
          </w:p>
        </w:tc>
      </w:tr>
      <w:tr>
        <w:trPr>
          <w:trHeight w:val="4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55704</w:t>
            </w:r>
          </w:p>
        </w:tc>
      </w:tr>
      <w:tr>
        <w:trPr>
          <w:trHeight w:val="3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-120846,3</w:t>
            </w:r>
          </w:p>
        </w:tc>
      </w:tr>
      <w:tr>
        <w:trPr>
          <w:trHeight w:val="4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 бюджета)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120846,3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32937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32937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32937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32937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16261,6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16261,6</w:t>
            </w:r>
          </w:p>
        </w:tc>
      </w:tr>
      <w:tr>
        <w:trPr>
          <w:trHeight w:val="4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51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15133,6</w:t>
            </w:r>
          </w:p>
        </w:tc>
      </w:tr>
      <w:tr>
        <w:trPr>
          <w:trHeight w:val="51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104170,9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104170,9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104170,9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ноября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4С-41/2-11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 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4С-30/3-10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бюджета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50"/>
        <w:gridCol w:w="2150"/>
      </w:tblGrid>
      <w:tr>
        <w:trPr>
          <w:trHeight w:val="255" w:hRule="atLeast"/>
        </w:trPr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180 134,9</w:t>
            </w:r>
          </w:p>
        </w:tc>
      </w:tr>
      <w:tr>
        <w:trPr>
          <w:trHeight w:val="405" w:hRule="atLeast"/>
        </w:trPr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56 848</w:t>
            </w:r>
          </w:p>
        </w:tc>
      </w:tr>
      <w:tr>
        <w:trPr>
          <w:trHeight w:val="585" w:hRule="atLeast"/>
        </w:trPr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56 848</w:t>
            </w:r>
          </w:p>
        </w:tc>
      </w:tr>
      <w:tr>
        <w:trPr>
          <w:trHeight w:val="600" w:hRule="atLeast"/>
        </w:trPr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системы водоснабжения (с. Новомарковка)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</w:tr>
      <w:tr>
        <w:trPr>
          <w:trHeight w:val="810" w:hRule="atLeast"/>
        </w:trPr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29 848</w:t>
            </w:r>
          </w:p>
        </w:tc>
      </w:tr>
      <w:tr>
        <w:trPr>
          <w:trHeight w:val="255" w:hRule="atLeast"/>
        </w:trPr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90 349,9</w:t>
            </w:r>
          </w:p>
        </w:tc>
      </w:tr>
      <w:tr>
        <w:trPr>
          <w:trHeight w:val="255" w:hRule="atLeast"/>
        </w:trPr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59 714</w:t>
            </w:r>
          </w:p>
        </w:tc>
      </w:tr>
      <w:tr>
        <w:trPr>
          <w:trHeight w:val="765" w:hRule="atLeast"/>
        </w:trPr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4 096</w:t>
            </w:r>
          </w:p>
        </w:tc>
      </w:tr>
      <w:tr>
        <w:trPr>
          <w:trHeight w:val="1050" w:hRule="atLeast"/>
        </w:trPr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5411,9</w:t>
            </w:r>
          </w:p>
        </w:tc>
      </w:tr>
      <w:tr>
        <w:trPr>
          <w:trHeight w:val="1245" w:hRule="atLeast"/>
        </w:trPr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 сироты (детей-сирот), и ребенка (детей), оставшихся без попечения родителей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10108</w:t>
            </w:r>
          </w:p>
        </w:tc>
      </w:tr>
      <w:tr>
        <w:trPr>
          <w:trHeight w:val="975" w:hRule="atLeast"/>
        </w:trPr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28320</w:t>
            </w:r>
          </w:p>
        </w:tc>
      </w:tr>
      <w:tr>
        <w:trPr>
          <w:trHeight w:val="975" w:hRule="atLeast"/>
        </w:trPr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11778</w:t>
            </w:r>
          </w:p>
        </w:tc>
      </w:tr>
      <w:tr>
        <w:trPr>
          <w:trHeight w:val="720" w:hRule="atLeast"/>
        </w:trPr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9082</w:t>
            </w:r>
          </w:p>
        </w:tc>
      </w:tr>
      <w:tr>
        <w:trPr>
          <w:trHeight w:val="1140" w:hRule="atLeast"/>
        </w:trPr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профессиональную подготовку, переподготовку и повышение квалификации кадров, частичное субсидирование заработной платы, обучению предпринимательству, предоставление субсидий на переезд, создание центров занятости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</w:p>
        </w:tc>
      </w:tr>
      <w:tr>
        <w:trPr>
          <w:trHeight w:val="690" w:hRule="atLeast"/>
        </w:trPr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7194</w:t>
            </w:r>
          </w:p>
        </w:tc>
      </w:tr>
      <w:tr>
        <w:trPr>
          <w:trHeight w:val="345" w:hRule="atLeast"/>
        </w:trPr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4 248</w:t>
            </w:r>
          </w:p>
        </w:tc>
      </w:tr>
      <w:tr>
        <w:trPr>
          <w:trHeight w:val="1230" w:hRule="atLeast"/>
        </w:trPr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4 248</w:t>
            </w:r>
          </w:p>
        </w:tc>
      </w:tr>
      <w:tr>
        <w:trPr>
          <w:trHeight w:val="615" w:hRule="atLeast"/>
        </w:trPr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17 306</w:t>
            </w:r>
          </w:p>
        </w:tc>
      </w:tr>
      <w:tr>
        <w:trPr>
          <w:trHeight w:val="585" w:hRule="atLeast"/>
        </w:trPr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17 306</w:t>
            </w:r>
          </w:p>
        </w:tc>
      </w:tr>
      <w:tr>
        <w:trPr>
          <w:trHeight w:val="255" w:hRule="atLeast"/>
        </w:trPr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32 937</w:t>
            </w:r>
          </w:p>
        </w:tc>
      </w:tr>
      <w:tr>
        <w:trPr>
          <w:trHeight w:val="255" w:hRule="atLeast"/>
        </w:trPr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32 937</w:t>
            </w:r>
          </w:p>
        </w:tc>
      </w:tr>
      <w:tr>
        <w:trPr>
          <w:trHeight w:val="765" w:hRule="atLeast"/>
        </w:trPr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32 937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ноября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4С-41/2-11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 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4С-30/3-10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</w:t>
      </w:r>
      <w:r>
        <w:br/>
      </w:r>
      <w:r>
        <w:rPr>
          <w:rFonts w:ascii="Times New Roman"/>
          <w:b/>
          <w:i w:val="false"/>
          <w:color w:val="000000"/>
        </w:rPr>
        <w:t>
бюджета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52"/>
        <w:gridCol w:w="2048"/>
      </w:tblGrid>
      <w:tr>
        <w:trPr>
          <w:trHeight w:val="255" w:hRule="atLeast"/>
        </w:trPr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60" w:hRule="atLeast"/>
        </w:trPr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112 447,7</w:t>
            </w:r>
          </w:p>
        </w:tc>
      </w:tr>
      <w:tr>
        <w:trPr>
          <w:trHeight w:val="300" w:hRule="atLeast"/>
        </w:trPr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73 089</w:t>
            </w:r>
          </w:p>
        </w:tc>
      </w:tr>
      <w:tr>
        <w:trPr>
          <w:trHeight w:val="480" w:hRule="atLeast"/>
        </w:trPr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65 089</w:t>
            </w:r>
          </w:p>
        </w:tc>
      </w:tr>
      <w:tr>
        <w:trPr>
          <w:trHeight w:val="540" w:hRule="atLeast"/>
        </w:trPr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бывшего детского сада № 87 г.Ерейментау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24587</w:t>
            </w:r>
          </w:p>
        </w:tc>
      </w:tr>
      <w:tr>
        <w:trPr>
          <w:trHeight w:val="585" w:hRule="atLeast"/>
        </w:trPr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внутренних и наружных коммуникаций 75 квартирного жилого дома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40502</w:t>
            </w:r>
          </w:p>
        </w:tc>
      </w:tr>
      <w:tr>
        <w:trPr>
          <w:trHeight w:val="1020" w:hRule="atLeast"/>
        </w:trPr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выполнение проектных, сметных, изыскательных работ и надзора за строительством, в целях реализации отраслевого проекта «Водоснабжение и канализация сельских территорий" в рамках соглашения с Азиатским банком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(с.Изобильное)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780" w:hRule="atLeast"/>
        </w:trPr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уставного капитала КГП на ПХВ "Ерейментау Су Арнасы" при акимате Ерейментауского района (приобретение спецтехники)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255" w:hRule="atLeast"/>
        </w:trPr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39 358,7</w:t>
            </w:r>
          </w:p>
        </w:tc>
      </w:tr>
      <w:tr>
        <w:trPr>
          <w:trHeight w:val="255" w:hRule="atLeast"/>
        </w:trPr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29 880</w:t>
            </w:r>
          </w:p>
        </w:tc>
      </w:tr>
      <w:tr>
        <w:trPr>
          <w:trHeight w:val="255" w:hRule="atLeast"/>
        </w:trPr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ясли-сада "Сказка" г. Ерейментау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25 880</w:t>
            </w:r>
          </w:p>
        </w:tc>
      </w:tr>
      <w:tr>
        <w:trPr>
          <w:trHeight w:val="255" w:hRule="atLeast"/>
        </w:trPr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детских дошкольных учреждений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510" w:hRule="atLeast"/>
        </w:trPr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2 245</w:t>
            </w:r>
          </w:p>
        </w:tc>
      </w:tr>
      <w:tr>
        <w:trPr>
          <w:trHeight w:val="690" w:hRule="atLeast"/>
        </w:trPr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участникам и инвалидам Великой Отечественной войны на расходы за коммунальные услуги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744,7</w:t>
            </w:r>
          </w:p>
        </w:tc>
      </w:tr>
      <w:tr>
        <w:trPr>
          <w:trHeight w:val="810" w:hRule="atLeast"/>
        </w:trPr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за учебу в колледжах студентам из малообеспеченных семей Ерейментауского района и многодетных семей сельской местности Ерейментауского района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65" w:hRule="atLeast"/>
        </w:trPr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7234</w:t>
            </w:r>
          </w:p>
        </w:tc>
      </w:tr>
      <w:tr>
        <w:trPr>
          <w:trHeight w:val="495" w:hRule="atLeast"/>
        </w:trPr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дымовой трубы котельной № 5 г. Ерейментау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7234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ноября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4С-41/2-11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 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4С-30/3-10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бюджетным программам аппаратов акима</w:t>
      </w:r>
      <w:r>
        <w:br/>
      </w:r>
      <w:r>
        <w:rPr>
          <w:rFonts w:ascii="Times New Roman"/>
          <w:b/>
          <w:i w:val="false"/>
          <w:color w:val="000000"/>
        </w:rPr>
        <w:t>
города Ерейментау и сельских округов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"/>
        <w:gridCol w:w="451"/>
        <w:gridCol w:w="555"/>
        <w:gridCol w:w="451"/>
        <w:gridCol w:w="6777"/>
        <w:gridCol w:w="2357"/>
      </w:tblGrid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</w:t>
            </w:r>
          </w:p>
        </w:tc>
      </w:tr>
      <w:tr>
        <w:trPr>
          <w:trHeight w:val="5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</w:t>
            </w:r>
          </w:p>
        </w:tc>
      </w:tr>
      <w:tr>
        <w:trPr>
          <w:trHeight w:val="8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(села),аульного (сельского) округа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</w:t>
            </w:r>
          </w:p>
        </w:tc>
      </w:tr>
      <w:tr>
        <w:trPr>
          <w:trHeight w:val="8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Тайбайского аульного округа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Новодолинского сельского округа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Павловского сельского округа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Койтасского сельского округа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54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22504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22504</w:t>
            </w:r>
          </w:p>
        </w:tc>
      </w:tr>
      <w:tr>
        <w:trPr>
          <w:trHeight w:val="8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значения,поселка,аула, аульного (сельского) округа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22504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8578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8578</w:t>
            </w:r>
          </w:p>
        </w:tc>
      </w:tr>
      <w:tr>
        <w:trPr>
          <w:trHeight w:val="5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5027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5027</w:t>
            </w:r>
          </w:p>
        </w:tc>
      </w:tr>
      <w:tr>
        <w:trPr>
          <w:trHeight w:val="5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имени Олжабай батыра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Бозтал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Бестогайского сельского округа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Тайбайского аульного округа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Куншалганского сельского округа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Новомарковского сельского округа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Новодолинского сельского округа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Павловского сельского округа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Тургайского сельского округа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Улентинского сельского округа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Селетинское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Изобильное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Койтасского сельского округа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Акмырзинского сельского округа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8295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имени Олжабай батыра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Бозтал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Бестогайского сельского округа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Тайбайского аульного округа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Куншалганского сельского округа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Новомарковского сельского округа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Новодолинского сельского округа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Павловского сельского округа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Тургайского сельского округа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Улентинского сельского округа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Селетинское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Изобильное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Койтасского сельского округа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Акмырзинского сельского округа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16036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16036</w:t>
            </w:r>
          </w:p>
        </w:tc>
      </w:tr>
      <w:tr>
        <w:trPr>
          <w:trHeight w:val="8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16036</w:t>
            </w:r>
          </w:p>
        </w:tc>
      </w:tr>
      <w:tr>
        <w:trPr>
          <w:trHeight w:val="114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16036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14836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Тургайского сельского округа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Тайбайского аульного округа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Акмырзинского сельского округа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Новодолинского сельского округа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имени Олжабай батыра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