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107f" w14:textId="a6410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16 февраля 2011 года № С-29/4. Зарегистрировано Управлением юстиции Енбекшилдерского района Акмолинской области 10 марта 2011 года № 1-10-136. Утратило силу решением Енбекшильдерского районного маслихата Акмолинской области от 26 апреля 2013 года № С-15/7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Енбекшильдерского районного маслихата Акмолинской области от 26.04.2013 </w:t>
      </w:r>
      <w:r>
        <w:rPr>
          <w:rFonts w:ascii="Times New Roman"/>
          <w:b w:val="false"/>
          <w:i w:val="false"/>
          <w:color w:val="ff0000"/>
          <w:sz w:val="28"/>
        </w:rPr>
        <w:t>№ С-15/7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Енбекшильдерском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«Об определении мест проведения мирных собраний, митингов, шествий, пикетов и демонстраций в Енбекшильдерском районе» от 10 марта 2010 года № С-22/3 (зарегистрировано в Реестре государственной регистрации нормативных правовых актов № 1-10-114, опубликовано 23 апреля 2010 года в районной газете «Жаңа дәуір» и 24 апреля 2010 года  в районной газете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Т.Хамитов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2011 года № С-29/4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в Енбекшильдерском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099"/>
        <w:gridCol w:w="7794"/>
      </w:tblGrid>
      <w:tr>
        <w:trPr>
          <w:trHeight w:val="6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</w:p>
        </w:tc>
      </w:tr>
      <w:tr>
        <w:trPr>
          <w:trHeight w:val="3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Ульги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Новостроек, 47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Кызылуюм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24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Карловка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клубом, улица Молодежная,16 </w:t>
            </w:r>
          </w:p>
        </w:tc>
      </w:tr>
      <w:tr>
        <w:trPr>
          <w:trHeight w:val="40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Трамбовка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клубом, улица Лесная, 30 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Уюмшил 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сельской библиотекой, улица Базарбек,13 </w:t>
            </w:r>
          </w:p>
        </w:tc>
      </w:tr>
      <w:tr>
        <w:trPr>
          <w:trHeight w:val="28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Жокей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Центральная, 7</w:t>
            </w:r>
          </w:p>
        </w:tc>
      </w:tr>
      <w:tr>
        <w:trPr>
          <w:trHeight w:val="27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клубом, улица Бейбитшилик, 6 </w:t>
            </w:r>
          </w:p>
        </w:tc>
      </w:tr>
      <w:tr>
        <w:trPr>
          <w:trHeight w:val="3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Макинка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Кирова, 115а</w:t>
            </w:r>
          </w:p>
        </w:tc>
      </w:tr>
      <w:tr>
        <w:trPr>
          <w:trHeight w:val="31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Когам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села Когам </w:t>
            </w:r>
          </w:p>
        </w:tc>
      </w:tr>
      <w:tr>
        <w:trPr>
          <w:trHeight w:val="3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Макпал 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10</w:t>
            </w:r>
          </w:p>
        </w:tc>
      </w:tr>
      <w:tr>
        <w:trPr>
          <w:trHeight w:val="22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Буланды</w:t>
            </w:r>
          </w:p>
        </w:tc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села Буланды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4086"/>
        <w:gridCol w:w="7790"/>
      </w:tblGrid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Каратал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Карагай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Заозерное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микрорайон дом 30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Заураловка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клубом, улица Тауелсиздик, 27 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Кудыкагаш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Шарипова, 16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Яблоновка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 Яблоновка</w:t>
            </w:r>
          </w:p>
        </w:tc>
      </w:tr>
      <w:tr>
        <w:trPr>
          <w:trHeight w:val="27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37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Баймырза 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Досова, 14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Шошкалы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Бурабай, 14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Степняк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Районного Дома культуры, улица Биржан сал, 66 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Пригорхоз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Центральная площадь села Пригорхоз 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Валиханово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Степная, 7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Мамай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17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Андыкожа батыр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Ленина, 23</w:t>
            </w:r>
          </w:p>
        </w:tc>
      </w:tr>
      <w:tr>
        <w:trPr>
          <w:trHeight w:val="34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Невское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сельской библиотекой, улица Школьная,13</w:t>
            </w:r>
          </w:p>
        </w:tc>
      </w:tr>
      <w:tr>
        <w:trPr>
          <w:trHeight w:val="36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375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4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Краснофлотское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4099"/>
        <w:gridCol w:w="7774"/>
      </w:tblGrid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Енбекшильдерское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Орталык, 20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Актас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Темир жол, 13</w:t>
            </w:r>
          </w:p>
        </w:tc>
      </w:tr>
      <w:tr>
        <w:trPr>
          <w:trHeight w:val="37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Мектеп, 5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Шокана Уалиханова,14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</w:tr>
      <w:tr>
        <w:trPr>
          <w:trHeight w:val="36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Ангал батыр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 кайын, 41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Жаналык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аула Жаналык</w:t>
            </w:r>
          </w:p>
        </w:tc>
      </w:tr>
      <w:tr>
        <w:trPr>
          <w:trHeight w:val="345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</w:tr>
      <w:tr>
        <w:trPr>
          <w:trHeight w:val="30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Кенащи</w:t>
            </w:r>
          </w:p>
        </w:tc>
        <w:tc>
          <w:tcPr>
            <w:tcW w:w="7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Биржан сал, 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