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76cc32" w14:textId="376cc3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и обеспечении проведения очередного призыва граждан на срочную воинскую службу в апреле-июне и октябре-декабре 2011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Енбекшильдерского района Акмолинской области от 15 марта 2011 года № А-3/69. Зарегистрировано Управлением юстиции Енбекшильдерского района Акмолинской области 29 марта 2011 года № 1-10-137. Утратило силу в связи с истечением срока применения - (письмо акимата Енбекшильдерского района Акмолинской области от 30 октября 2014 года № 1106)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применения - (письмо акимата Енбекшильдерского района Акмолинской области от 30.10.2014 № 1106).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8 июля 2005 года «О воинской обязанности и воинской службе» и на основании </w:t>
      </w:r>
      <w:r>
        <w:rPr>
          <w:rFonts w:ascii="Times New Roman"/>
          <w:b w:val="false"/>
          <w:i w:val="false"/>
          <w:color w:val="000000"/>
          <w:sz w:val="28"/>
        </w:rPr>
        <w:t>Указа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3 марта 2011 года № 1163 «Об увольнении в запас военнослужащих срочной воинской службы, выслуживших установленный срок воинской службы, и очередном призыве граждан Республики Казахстан на срочную воинскую службу в апреле-июне и октябре-декабре 2011 года»,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11 марта 2011 года № 250 «О реализации Указа Президента Республики Казахстан от 3 марта 2011 года № 1163 «Об увольнении в запас военнослужащих срочной воинской службы, выслуживших установленный срок воинской службы, и очередном призыве граждан Республики Казахстан на срочную воинскую службу в апреле-июне и октябре-декабре 2011 года»,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Организовать и обеспечить проведение очередного призыва на срочную воинскую службу в апреле-июне и октябре-декабре 2011 года граждан мужского пола в возрасте от восемнадцати до двадцати семи лет, не имеющих права на отсрочку или освобождение от призыва, а также граждан, отчисленных из учебных заведений, не достигших двадцати семи лет и не выслуживших установленные сроки воинской службы по призыву через государственное учреждение «Отдел по делам обороны Енбекшильдерского района Акмолинской области».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Образовать и утвердить состав районной призывной комиссии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Утвердить график проведения призыва граждан на срочную воинскую службу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акима района Шаяхметова К.Ш.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Енбекшильдерского района              Т.Хамитов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«СОГЛАСОВАНО»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«Отдел по делам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обороны Енбекшильдерского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Акмолинской области»                       Б.Есимов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«Отдел внутренних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дел Енбекшильдерского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Департамента внутренних 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Акмолинской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Министерства внутренних 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Казахстан»                      Е.Каппель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И.о. главного врача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коммунального казенного предприятия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«Енбекшильдерская центральная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районная больница» при управлении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здравоохранения Акмолинской области        З.Шаубаев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 к постановлению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акимата Енбекшильдерского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района от 15 марта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2011 года № А-3/69  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Приложение 1 в редакции - постановления акимата Енбекшильдерского района Акмолинской области от 26.07.2011 № </w:t>
      </w:r>
      <w:r>
        <w:rPr>
          <w:rFonts w:ascii="Times New Roman"/>
          <w:b w:val="false"/>
          <w:i w:val="false"/>
          <w:color w:val="ff0000"/>
          <w:sz w:val="28"/>
        </w:rPr>
        <w:t>А-7/197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со дня официального опубликования).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Состав районной призывной комиссии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91"/>
        <w:gridCol w:w="6109"/>
      </w:tblGrid>
      <w:tr>
        <w:trPr>
          <w:trHeight w:val="30" w:hRule="atLeast"/>
        </w:trPr>
        <w:tc>
          <w:tcPr>
            <w:tcW w:w="3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Есимов Бауржан Негметович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государственного учреждения «Отдел по делам обороны Енбекшильдерского района Акмолинской области», председатель призывной комиссии;</w:t>
            </w:r>
          </w:p>
        </w:tc>
      </w:tr>
      <w:tr>
        <w:trPr>
          <w:trHeight w:val="30" w:hRule="atLeast"/>
        </w:trPr>
        <w:tc>
          <w:tcPr>
            <w:tcW w:w="3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Оразалин Ануар Серикбаевич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государственно-правовой работы государственного учреждения «Аппарат акима Енбекшильдерского района», заместитель председателя призывной комиссии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Члены комиссии:</w:t>
            </w:r>
          </w:p>
        </w:tc>
      </w:tr>
      <w:tr>
        <w:trPr>
          <w:trHeight w:val="30" w:hRule="atLeast"/>
        </w:trPr>
        <w:tc>
          <w:tcPr>
            <w:tcW w:w="3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Ережепов Азамат Турабаевич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начальника государственного учреждения «Отдел внутренних дел Енбекшильдерского района Департамента внутренних дел Акмолинской области Министерства внутренних дел Республики Казахстан» (по согласованию)</w:t>
            </w:r>
          </w:p>
        </w:tc>
      </w:tr>
      <w:tr>
        <w:trPr>
          <w:trHeight w:val="30" w:hRule="atLeast"/>
        </w:trPr>
        <w:tc>
          <w:tcPr>
            <w:tcW w:w="3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Зейнотуллина Нагима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Зейнотуллиновна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подростковый врач государственного коммунального казенного предприятия «Енбекшильдерская центральная районная больница» при управлении здравоохранения Акмолинской области, председатель медицинской комиссии (по согласованию)</w:t>
            </w:r>
          </w:p>
        </w:tc>
      </w:tr>
      <w:tr>
        <w:trPr>
          <w:trHeight w:val="30" w:hRule="atLeast"/>
        </w:trPr>
        <w:tc>
          <w:tcPr>
            <w:tcW w:w="3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Гудименко Оксана Геннадьевна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медицинская сестра стоматологического кабинета государственного коммунального казенного предприятия «Енбекшильдерская центральная районная больница» при управлении здравоохранения Акмолинской области, секретарь призывной комиссии (по согласованию)</w:t>
            </w:r>
          </w:p>
        </w:tc>
      </w:tr>
    </w:tbl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 к постановлению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акимата Енбекшильдерского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района от 15 марта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2011 года № А-3/69    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График проведения призыва граждан на срочную воинскую службу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8"/>
        <w:gridCol w:w="2681"/>
        <w:gridCol w:w="1036"/>
        <w:gridCol w:w="927"/>
        <w:gridCol w:w="982"/>
        <w:gridCol w:w="900"/>
        <w:gridCol w:w="1052"/>
        <w:gridCol w:w="997"/>
        <w:gridCol w:w="957"/>
      </w:tblGrid>
      <w:tr>
        <w:trPr>
          <w:trHeight w:val="30" w:hRule="atLeast"/>
        </w:trPr>
        <w:tc>
          <w:tcPr>
            <w:tcW w:w="4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26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города и округов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Дни работы призывной комиссии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1.04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4.04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6.04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7.04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21.04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05.05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11.05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Ангал-батырский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Аксуский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Баймырзинский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Бирсуатский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Валихановский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Донской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Заозерный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Енбекшильдерский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Заураловский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Кенащинский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Краснофлот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Макинский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Мамайский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Ульгинский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Степняк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9"/>
        <w:gridCol w:w="1026"/>
        <w:gridCol w:w="1027"/>
        <w:gridCol w:w="1147"/>
        <w:gridCol w:w="1098"/>
        <w:gridCol w:w="1138"/>
        <w:gridCol w:w="1120"/>
        <w:gridCol w:w="1178"/>
        <w:gridCol w:w="1267"/>
      </w:tblGrid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Дни работы призывной комиссии</w:t>
            </w:r>
          </w:p>
        </w:tc>
      </w:tr>
      <w:tr>
        <w:trPr>
          <w:trHeight w:val="30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8.06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3.10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4.10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6.10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12.10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13.10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10.11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5.12</w:t>
            </w:r>
          </w:p>
        </w:tc>
      </w:tr>
      <w:tr>
        <w:trPr>
          <w:trHeight w:val="30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