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6de2" w14:textId="b436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Енбекшильдерского районного маслихата от 22 декабря 2010 года № С-28/2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7 апреля 2011 года № С-31/2. Зарегистрировано Управлением юстиции Енбекшильдерского района Акмолинской области 19 апреля 2011 года № 1-10-139. Утратило силу в связи с истечением срока применения - (письмо Енбекшильдерского районного маслихата Акмолинской области от 4 ноября 2014 года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Енбекшильдерского районного маслихата Акмолинской области от 04.11.2014 № 226).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2011-2013 годы» от 22 декабря 2010 года № С-28/2 (зарегистрировано в Реестре государственной регистрации нормативных правовых актов № 1-10-129, опубликовано 14 января 2011 года в районной газете «Жаңа дәуір» и 15 января 2011 года в районной газете «Сельская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«1549976» заменить на цифры «1566963»;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«1094753» заменить на цифры «1111740»;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«1597963,6» заменить на цифры «1615405,1»;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«-75160,6» заменить на цифры «-90749,1»;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«75160,6» заменить на цифры «90749,1»;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«26318» заменить на цифры «41948»;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7822 тысяч тенге - на увеличение размера доплаты за квалификационную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7808 тысяч тенге - на реализацию мероприятий в рамках Программы занятости 2020, в том числе: частичное субсидирование заработной платы, предоставление субсидий на переезд, создание центров занятости.»;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«8617» заменить на цифры «9974»;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«1962» заменить на цифры «2416,5»;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«10682» заменить на цифры «25816»;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«65487,6» заменить на цифры «81076,1».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Енбекшильдерского районного маслихата «О районном бюджете на 2011 - 2013 годы» от 22 декабря 2010 года № С-28/2 (зарегистрировано в Реестре государственной регистрации нормативных правовых актов № 1-10-129, опубликовано 14 января 2011 года в районной газете «Жаңа дәуір» и 15 января 2011 года в районной газете «Сельская новь»)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Кусаинова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Енбекшильдерского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№ С-31/2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Енбекшильдерского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33"/>
        <w:gridCol w:w="453"/>
        <w:gridCol w:w="453"/>
        <w:gridCol w:w="6793"/>
        <w:gridCol w:w="1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1566963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440943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регистрации индивидуальных предпринимателей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регистрации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регистрации места жительства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1111740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1111740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1111740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96"/>
        <w:gridCol w:w="556"/>
        <w:gridCol w:w="556"/>
        <w:gridCol w:w="6413"/>
        <w:gridCol w:w="179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1615405,1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115115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1140990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1001164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984939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45689</w:t>
            </w:r>
          </w:p>
        </w:tc>
      </w:tr>
      <w:tr>
        <w:trPr>
          <w:trHeight w:val="2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  инженерно-коммуникационной инфраструктуры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физической культуры и спорта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33021,5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22547,5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2416,5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-90749,1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90749,1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