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842c" w14:textId="9f98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района Акмолинской области от 22 декабря 2010 года № С-28/2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23 июня 2011 года № С-33/3. Зарегистрировано Управлением юстиции Енбекшильдерского района Акмолинской области 8 июля 2011 года № 1-10-142. Утратило силу в связи с истечением срока применения - (письмо Енбекшильдерского районного маслихата Акмолинской области от 4 ноября 2014 года № 226)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Енбекшильдерского районного маслихата Акмолинской области от 04.11.2014 № 226).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2011 - 2013 годы» от 22 декабря 2010 года № С-28/2 (зарегистрировано в Реестре государственной регистрации нормативных правовых актов № 1-10-129, опубликовано 14 января 2011 года в районной газете «Жаңа дәуір» и 15 января 2011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- 1566499,6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440943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10380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1111276,6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- 1614941,7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районном бюджете на 2011 год предусмотрены целевые трансферты на развитие из областного бюджета на строительство и реконструкцию объектов образования в сумме 29536,6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З.Кусаинова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Б.Калиев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А.Бекенова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23 июня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года № С-33/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22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года № С-28/2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297"/>
        <w:gridCol w:w="321"/>
        <w:gridCol w:w="462"/>
        <w:gridCol w:w="6020"/>
        <w:gridCol w:w="161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1566499,6</w:t>
            </w:r>
          </w:p>
        </w:tc>
      </w:tr>
      <w:tr>
        <w:trPr>
          <w:trHeight w:val="27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440943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210412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205195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174480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54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8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6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8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78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52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8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2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76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9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31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6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06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6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4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57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7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11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9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76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1111276,6</w:t>
            </w:r>
          </w:p>
        </w:tc>
      </w:tr>
      <w:tr>
        <w:trPr>
          <w:trHeight w:val="5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1111276,6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1111276,6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55875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29536,6</w:t>
            </w:r>
          </w:p>
        </w:tc>
      </w:tr>
      <w:tr>
        <w:trPr>
          <w:trHeight w:val="255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93"/>
        <w:gridCol w:w="553"/>
        <w:gridCol w:w="553"/>
        <w:gridCol w:w="5458"/>
        <w:gridCol w:w="147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1614941,7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40427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115595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</w:t>
            </w:r>
          </w:p>
        </w:tc>
      </w:tr>
      <w:tr>
        <w:trPr>
          <w:trHeight w:val="126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1137240,6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71391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997878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997878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981653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54843,6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31406,6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31406,6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57513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44214</w:t>
            </w:r>
          </w:p>
        </w:tc>
      </w:tr>
      <w:tr>
        <w:trPr>
          <w:trHeight w:val="2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99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13299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51246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23017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33006,5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22532,5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2416,5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5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</w:t>
            </w:r>
          </w:p>
        </w:tc>
      </w:tr>
      <w:tr>
        <w:trPr>
          <w:trHeight w:val="5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79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3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5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8699,6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31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76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</w:t>
            </w:r>
          </w:p>
        </w:tc>
      </w:tr>
      <w:tr>
        <w:trPr>
          <w:trHeight w:val="30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-90749,1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90749,1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