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c838" w14:textId="86bc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Енбекшильдерском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29 июня 2011 года № А-6/182. Зарегистрировано Управлением юстиции Енбекшильдерского района Акмолинской области 12 июля 2011 года № 1-10-143. Утратило силу постановлением акимата Енбекшильдерского района Акмолинской области от 22 апреля 2016 года № а-4/73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Енбекшильдерского района Акмолинской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а-4/73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7 Закона Республики Казахстан от 23 января 2001 года "О занятости населения", акимат Енбекшильдерского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освободившихся из мест лишения свободы и для несовершеннолетних выпускников интернатных организаций в Енбекшильдерском районе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Енбекшильдерского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