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61b9" w14:textId="6a76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воиннскую службу в апреле-июне и октябре-декабре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18 марта 2011 года № А-3/64. Зарегистрировано Управлением юстиции Есильского района Акмолинской области 1 апреля 2011 года № 1-11-135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воинскую службу в апреле-июне и октябре- декабре 2011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  от 11 марта 2011 года № 250 «О реализации Указа Президента Республики Казахстан от 3 марта 2011 года № 1163 «Об увольнении в запас военнослужащих срочной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года»», акимат Есильского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очередной призыв на срочную воинскую службу в апреле-июне и октябре-декабре 2011 года  граждан мужского пола в возрасте от восемнадцати до двадцати семи лет, не имеющих права на отсрочку или освобождение от призыва, а также  отчисленных из учебных заведений, не достигших двадцати семи лет и не выслуживших установленные сроки воинской службы по призыву через государственное учреждение «Отдел по делам обороны Есильского района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состав районной призывной комиссии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граждан на срочную воинскую службу в апреле-июне и октябре-декабре 2011 года,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"Об организации и обеспечении призыва граждан на срочную воинскую службу в апреле-июне и октябре-декабре 2010 года" от 22 апреля 2010 года № а 4/118, зарегистрированное в региональном реестре государственной регистрации от 06 июня 2010 года № 1-11-119, опубликованное в районной газете «Жаңа Есіл» 18 июня 2010 года № 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акимата Есильского района возложить на заместителя акима Есильского района Агымбаеву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акимата Есильского района вступает в силу со дня государственной регистрации в Управлении юстиции Есильского района и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Есильского района                    А.Смагулов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главного врача </w:t>
      </w:r>
      <w:r>
        <w:rPr>
          <w:rFonts w:ascii="Times New Roman"/>
          <w:b w:val="false"/>
          <w:i/>
          <w:color w:val="000000"/>
          <w:sz w:val="28"/>
        </w:rPr>
        <w:t>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«Есильская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центральная </w:t>
      </w:r>
      <w:r>
        <w:rPr>
          <w:rFonts w:ascii="Times New Roman"/>
          <w:b w:val="false"/>
          <w:i/>
          <w:color w:val="000000"/>
          <w:sz w:val="28"/>
        </w:rPr>
        <w:t>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К.К.Альмагамбетов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</w:t>
      </w:r>
      <w:r>
        <w:rPr>
          <w:rFonts w:ascii="Times New Roman"/>
          <w:b w:val="false"/>
          <w:i/>
          <w:color w:val="000000"/>
          <w:sz w:val="28"/>
        </w:rPr>
        <w:t>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дел Есильского </w:t>
      </w:r>
      <w:r>
        <w:rPr>
          <w:rFonts w:ascii="Times New Roman"/>
          <w:b w:val="false"/>
          <w:i/>
          <w:color w:val="000000"/>
          <w:sz w:val="28"/>
        </w:rPr>
        <w:t>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Республики Казахстан                   К.Х.Балтабаев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</w:t>
      </w:r>
      <w:r>
        <w:rPr>
          <w:rFonts w:ascii="Times New Roman"/>
          <w:b w:val="false"/>
          <w:i/>
          <w:color w:val="000000"/>
          <w:sz w:val="28"/>
        </w:rPr>
        <w:t>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Ж.Х.Менбаев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2011 года № а-3/64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постановления акимата Есильского района Акмолинской области от 29.07.2011 </w:t>
      </w:r>
      <w:r>
        <w:rPr>
          <w:rFonts w:ascii="Times New Roman"/>
          <w:b w:val="false"/>
          <w:i w:val="false"/>
          <w:color w:val="ff0000"/>
          <w:sz w:val="28"/>
        </w:rPr>
        <w:t>№ А-7/210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3"/>
        <w:gridCol w:w="6237"/>
      </w:tblGrid>
      <w:tr>
        <w:trPr>
          <w:trHeight w:val="30" w:hRule="atLeast"/>
        </w:trPr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Менбаев Жанбота Хамитович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по делам обороны Есильского района Акмолинской области", председатель призывной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Абдрахманов Дархан Ерназарович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отдела организационно-кадровой работы по вопросам гражданской обороны и чрезвычайных ситуаций государственного учреждения "Аппарат акима Есильского района Акмолинской области", заместитель председателя призывной комиссии.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2070" w:hRule="atLeast"/>
        </w:trPr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Каримбаев Темирхан Туякович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"Отдел внутренних дел Есильского района" Департамента внутренних дел Акмолинской области Министерства Внутренних Дел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Койшибаева Жибек Кабдешевна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врач-терапевт государственного коммунального казенного предприятия "Есильская районная больница" при управлении здравоохранения Акмолинской области, председатель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Утеева Дина Копейевна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участковая медицинская сестра взрослого населения государственного коммунального казенного предприятия "Есильская центральная районная больница" при управлении здравоохранения Акмолинской области, секретарь комиссии (по согласованию)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2011 года № а-3/64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граждан на</w:t>
      </w:r>
      <w:r>
        <w:br/>
      </w:r>
      <w:r>
        <w:rPr>
          <w:rFonts w:ascii="Times New Roman"/>
          <w:b/>
          <w:i w:val="false"/>
          <w:color w:val="000000"/>
        </w:rPr>
        <w:t>
срочную воинскую службу в апреле-июне и</w:t>
      </w:r>
      <w:r>
        <w:br/>
      </w:r>
      <w:r>
        <w:rPr>
          <w:rFonts w:ascii="Times New Roman"/>
          <w:b/>
          <w:i w:val="false"/>
          <w:color w:val="000000"/>
        </w:rPr>
        <w:t>
октябре-декабре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733"/>
        <w:gridCol w:w="708"/>
        <w:gridCol w:w="773"/>
        <w:gridCol w:w="733"/>
        <w:gridCol w:w="753"/>
        <w:gridCol w:w="713"/>
        <w:gridCol w:w="733"/>
        <w:gridCol w:w="713"/>
        <w:gridCol w:w="708"/>
        <w:gridCol w:w="733"/>
        <w:gridCol w:w="708"/>
        <w:gridCol w:w="708"/>
        <w:gridCol w:w="713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комиссии и количество призывников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Биртальский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Бузулукский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Двуреченский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Жаныспайский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Зареченский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Знаменский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Курское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Красивинский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Красногорский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Московское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Орловка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Раздольное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Ярославка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Есиль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693"/>
        <w:gridCol w:w="653"/>
        <w:gridCol w:w="713"/>
        <w:gridCol w:w="708"/>
        <w:gridCol w:w="813"/>
        <w:gridCol w:w="733"/>
        <w:gridCol w:w="733"/>
        <w:gridCol w:w="793"/>
        <w:gridCol w:w="708"/>
        <w:gridCol w:w="753"/>
        <w:gridCol w:w="713"/>
        <w:gridCol w:w="708"/>
        <w:gridCol w:w="733"/>
      </w:tblGrid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комиссии и количество призывников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Биртальский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Бузулукский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Двуреченский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Жаныспайский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Зареченский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Знаменский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Курское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Красивинский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Красногорский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Московское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Орловка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Раздольное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Свободное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Ярославка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Есиль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