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c7fb" w14:textId="c20c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17 марта 2011 года № А-3/60. Зарегистрировано Управлением юстиции Жаркаинского района Акмолинской области 31 марта 2011 года № 1-12-144. Утратило силу в связи с истечением срока применения - (письмо аппарата акима Жаркаинского района Акмолинской области от 10 июня 2013 года № 04-350)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Жаркаинского района Акмолинской области от 10.06.2013 № 04-350).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акимат Жаркаинского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 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к призывному участку в Государственном учреждении «Объединенный  отдел по делам обороны Жаркаинского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состав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 в апреле-июне и октябре-декабре 2011 года,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«Об организации и обеспечении проведения очередного призыва граждан на срочную воинскую службу в апреле-июне и октябре-декабре 2010 года» от 19 апреля 2010 года № А-4/83 (зарегистрировано в Реестре государственной регистрациии нормативных правовых актов № 1-12-127, опубликовано 21 мая 2010 года в районной газете «Целинное знамя»).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  Ахметову 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Жаркаинского района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Казахстан»                  Сураганов А.Ш.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«Жаркаинская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Ахметов Б.С.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Есимов К.К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 № А-3/60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3"/>
        <w:gridCol w:w="7413"/>
      </w:tblGrid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Есимов Канат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Кабидуллинович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«Объединенный отдел по делам обороны Жаркаинского района», председатель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Белгибаева Кымбат Сериковна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Государственного учреждения «Отдел внутренней политики» Жаркаинского района,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Каракойшинов Женис Айтбаевич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«Отдел внутренних дел Жаркаинского района Департамента внутренних дел Акмолинской области Министерства внутренних дел Республики Казахстан» (по согласованию)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Газезов Кемельбай Газезович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 Государственного коммунального казенного предприятия «Жаркаинская центральная районная  больница» при управлении здравоохранения Акмолинской области»,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Жанзакова Нагима Жумагалиевна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Государственного коммунального казенного предприятия «Жаркаинская центральная районная больница» при управлении здравоохранения Акмолинской области», секретарь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 № А-3/60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срочную</w:t>
      </w:r>
      <w:r>
        <w:br/>
      </w:r>
      <w:r>
        <w:rPr>
          <w:rFonts w:ascii="Times New Roman"/>
          <w:b/>
          <w:i w:val="false"/>
          <w:color w:val="000000"/>
        </w:rPr>
        <w:t>
воинскую службу в апреле-июне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3214"/>
        <w:gridCol w:w="2081"/>
        <w:gridCol w:w="1036"/>
        <w:gridCol w:w="948"/>
        <w:gridCol w:w="1059"/>
        <w:gridCol w:w="1037"/>
        <w:gridCol w:w="1015"/>
      </w:tblGrid>
      <w:tr>
        <w:trPr>
          <w:trHeight w:val="27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ДНЯМ ЯВКИ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Гастелловский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Далабайский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Кумсуатский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Костычевский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Львовский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Нахимовский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Отрадный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Пятигорский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Тасоткельский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Тассуатский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Талдинский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Ушкарасусский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Шоиндыкольский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г.Державинск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948"/>
        <w:gridCol w:w="948"/>
        <w:gridCol w:w="724"/>
        <w:gridCol w:w="898"/>
        <w:gridCol w:w="892"/>
        <w:gridCol w:w="892"/>
        <w:gridCol w:w="873"/>
        <w:gridCol w:w="949"/>
        <w:gridCol w:w="899"/>
        <w:gridCol w:w="1025"/>
        <w:gridCol w:w="1000"/>
      </w:tblGrid>
      <w:tr>
        <w:trPr>
          <w:trHeight w:val="27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 № А-3/60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</w:t>
      </w:r>
      <w:r>
        <w:br/>
      </w:r>
      <w:r>
        <w:rPr>
          <w:rFonts w:ascii="Times New Roman"/>
          <w:b/>
          <w:i w:val="false"/>
          <w:color w:val="000000"/>
        </w:rPr>
        <w:t>
на срочную воинскую службу в октябре-декабре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027"/>
        <w:gridCol w:w="1688"/>
        <w:gridCol w:w="974"/>
        <w:gridCol w:w="1086"/>
        <w:gridCol w:w="1153"/>
        <w:gridCol w:w="1242"/>
        <w:gridCol w:w="1176"/>
      </w:tblGrid>
      <w:tr>
        <w:trPr>
          <w:trHeight w:val="27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ДНЯМ ЯВКИ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Гастелловский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Далабайский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Кумсуатский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Костычевский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Нахимовский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Пятигорский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Тасоткельский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Талдинский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Ушкарасусский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Шоиндыколь-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г.Державинск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839"/>
        <w:gridCol w:w="963"/>
        <w:gridCol w:w="845"/>
        <w:gridCol w:w="845"/>
        <w:gridCol w:w="869"/>
        <w:gridCol w:w="964"/>
        <w:gridCol w:w="845"/>
        <w:gridCol w:w="1106"/>
        <w:gridCol w:w="893"/>
        <w:gridCol w:w="965"/>
        <w:gridCol w:w="752"/>
      </w:tblGrid>
      <w:tr>
        <w:trPr>
          <w:trHeight w:val="27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