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002c3" w14:textId="4a002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Жаркаинского районного маслихата от 23 декабря 2010 года № 4С-28/2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9 ноября 2011 года № 4С-37/2. Зарегистрировано Управлением юстиции Жаркаинского района Акмолинской области 17 ноября 2011 года № 1-12-154. Утратило силу - решением Жаркаинского районного маслихата Акмолинской области от 6 марта 2012 года № 5С-2/11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Жаркаинского районного маслихата Акмолинской области от 06.03.2012 № 5С-2/11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 Жаркаинский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«О районном бюджете на 2011-2013 годы» от 23 декабря 2010 года № 4С-28/2 (зарегистрировано в Реестре государственной регистрации нормативных правовых актов № 1-12-141, опубликовано 21 января 2011 года в газете «Целинное знамя»)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2011-2013 годы,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доходы- 1 864 929,7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поступления- 201 511,0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поступления- 8 959,8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капитала- 27 530,0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трансфертов- 1 626 928,9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затраты- 1 881 765,3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кредитование- 28 561,0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кредиты- 30 460,0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кредитов-1 899,0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активами-0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-45 396,6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- 45 396,6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Утвердить резерв местного исполнительного органа района на 2011 год в сумме 1 200,0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«7-4. Учесть, что в районном бюджете на 2011 год предусмотрен возврат в областной бюджет неиспользованных бюджетных кредитов, выданных в 2010 году для реализации мер социальной поддержки специалистам в сумме 27 652,9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2.Настоящее решение вступает в силу со дня государственной регистрации в Департаменте юстиции Акмолинской области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Б.Аубакиров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Б.Швачкин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Жаркаинского района                   А.Калжанов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финансов» Жаркаинского района            Б.Ахметова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4С-37/2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4С-28/2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530"/>
        <w:gridCol w:w="422"/>
        <w:gridCol w:w="7459"/>
        <w:gridCol w:w="214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1864929,7</w:t>
            </w:r>
          </w:p>
        </w:tc>
      </w:tr>
      <w:tr>
        <w:trPr>
          <w:trHeight w:val="2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201511,0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12276,0</w:t>
            </w:r>
          </w:p>
        </w:tc>
      </w:tr>
      <w:tr>
        <w:trPr>
          <w:trHeight w:val="2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12276,0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100546,0</w:t>
            </w:r>
          </w:p>
        </w:tc>
      </w:tr>
      <w:tr>
        <w:trPr>
          <w:trHeight w:val="28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100546,0</w:t>
            </w:r>
          </w:p>
        </w:tc>
      </w:tr>
      <w:tr>
        <w:trPr>
          <w:trHeight w:val="28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75205,0</w:t>
            </w:r>
          </w:p>
        </w:tc>
      </w:tr>
      <w:tr>
        <w:trPr>
          <w:trHeight w:val="2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40446,0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6925,0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16934,0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10900,0</w:t>
            </w:r>
          </w:p>
        </w:tc>
      </w:tr>
      <w:tr>
        <w:trPr>
          <w:trHeight w:val="5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11687,0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2043,0</w:t>
            </w:r>
          </w:p>
        </w:tc>
      </w:tr>
      <w:tr>
        <w:trPr>
          <w:trHeight w:val="6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5776,0</w:t>
            </w:r>
          </w:p>
        </w:tc>
      </w:tr>
      <w:tr>
        <w:trPr>
          <w:trHeight w:val="6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3788,0</w:t>
            </w:r>
          </w:p>
        </w:tc>
      </w:tr>
      <w:tr>
        <w:trPr>
          <w:trHeight w:val="42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12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8959,8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985,8</w:t>
            </w:r>
          </w:p>
        </w:tc>
      </w:tr>
      <w:tr>
        <w:trPr>
          <w:trHeight w:val="49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</w:p>
        </w:tc>
      </w:tr>
      <w:tr>
        <w:trPr>
          <w:trHeight w:val="5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15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2724,0</w:t>
            </w:r>
          </w:p>
        </w:tc>
      </w:tr>
      <w:tr>
        <w:trPr>
          <w:trHeight w:val="15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2724,0</w:t>
            </w:r>
          </w:p>
        </w:tc>
      </w:tr>
      <w:tr>
        <w:trPr>
          <w:trHeight w:val="40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5250,0</w:t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5250,0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27530,0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27530,0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27477,0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1626928,9</w:t>
            </w:r>
          </w:p>
        </w:tc>
      </w:tr>
      <w:tr>
        <w:trPr>
          <w:trHeight w:val="6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1626928,9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540"/>
        <w:gridCol w:w="540"/>
        <w:gridCol w:w="7379"/>
        <w:gridCol w:w="2143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1881765,3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204306,5</w:t>
            </w:r>
          </w:p>
        </w:tc>
      </w:tr>
      <w:tr>
        <w:trPr>
          <w:trHeight w:val="5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11062,0</w:t>
            </w:r>
          </w:p>
        </w:tc>
      </w:tr>
      <w:tr>
        <w:trPr>
          <w:trHeight w:val="6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10862,0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59807,0</w:t>
            </w:r>
          </w:p>
        </w:tc>
      </w:tr>
      <w:tr>
        <w:trPr>
          <w:trHeight w:val="5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46507,0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</w:p>
        </w:tc>
      </w:tr>
      <w:tr>
        <w:trPr>
          <w:trHeight w:val="8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113580,1</w:t>
            </w:r>
          </w:p>
        </w:tc>
      </w:tr>
      <w:tr>
        <w:trPr>
          <w:trHeight w:val="8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113580,1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19857,4</w:t>
            </w:r>
          </w:p>
        </w:tc>
      </w:tr>
      <w:tr>
        <w:trPr>
          <w:trHeight w:val="14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19245,4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48,6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398,4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2797,0</w:t>
            </w:r>
          </w:p>
        </w:tc>
      </w:tr>
      <w:tr>
        <w:trPr>
          <w:trHeight w:val="5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2797,0</w:t>
            </w:r>
          </w:p>
        </w:tc>
      </w:tr>
      <w:tr>
        <w:trPr>
          <w:trHeight w:val="6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2797,0</w:t>
            </w:r>
          </w:p>
        </w:tc>
      </w:tr>
      <w:tr>
        <w:trPr>
          <w:trHeight w:val="6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 судебная, уголовно-исполнительная деятельность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661,0</w:t>
            </w:r>
          </w:p>
        </w:tc>
      </w:tr>
      <w:tr>
        <w:trPr>
          <w:trHeight w:val="9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661,0</w:t>
            </w:r>
          </w:p>
        </w:tc>
      </w:tr>
      <w:tr>
        <w:trPr>
          <w:trHeight w:val="5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661,0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1111304,7</w:t>
            </w:r>
          </w:p>
        </w:tc>
      </w:tr>
      <w:tr>
        <w:trPr>
          <w:trHeight w:val="5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1111304,7</w:t>
            </w:r>
          </w:p>
        </w:tc>
      </w:tr>
      <w:tr>
        <w:trPr>
          <w:trHeight w:val="6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12460,0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910159,7</w:t>
            </w:r>
          </w:p>
        </w:tc>
      </w:tr>
      <w:tr>
        <w:trPr>
          <w:trHeight w:val="11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7638,0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17629,0</w:t>
            </w:r>
          </w:p>
        </w:tc>
      </w:tr>
      <w:tr>
        <w:trPr>
          <w:trHeight w:val="6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147741,0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11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7387,0</w:t>
            </w:r>
          </w:p>
        </w:tc>
      </w:tr>
      <w:tr>
        <w:trPr>
          <w:trHeight w:val="8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5290,0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60604,4</w:t>
            </w:r>
          </w:p>
        </w:tc>
      </w:tr>
      <w:tr>
        <w:trPr>
          <w:trHeight w:val="8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60604,4</w:t>
            </w:r>
          </w:p>
        </w:tc>
      </w:tr>
      <w:tr>
        <w:trPr>
          <w:trHeight w:val="10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14976,8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12623,3</w:t>
            </w:r>
          </w:p>
        </w:tc>
      </w:tr>
      <w:tr>
        <w:trPr>
          <w:trHeight w:val="13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2874,0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</w:tr>
      <w:tr>
        <w:trPr>
          <w:trHeight w:val="8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6754,8</w:t>
            </w:r>
          </w:p>
        </w:tc>
      </w:tr>
      <w:tr>
        <w:trPr>
          <w:trHeight w:val="6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73,5</w:t>
            </w:r>
          </w:p>
        </w:tc>
      </w:tr>
      <w:tr>
        <w:trPr>
          <w:trHeight w:val="7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311,0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5938,0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6463,0</w:t>
            </w:r>
          </w:p>
        </w:tc>
      </w:tr>
      <w:tr>
        <w:trPr>
          <w:trHeight w:val="13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1186,0</w:t>
            </w:r>
          </w:p>
        </w:tc>
      </w:tr>
      <w:tr>
        <w:trPr>
          <w:trHeight w:val="4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6435,0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322762,9</w:t>
            </w:r>
          </w:p>
        </w:tc>
      </w:tr>
      <w:tr>
        <w:trPr>
          <w:trHeight w:val="8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9591,0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4486,0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762,0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4343,0</w:t>
            </w:r>
          </w:p>
        </w:tc>
      </w:tr>
      <w:tr>
        <w:trPr>
          <w:trHeight w:val="8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101379,0</w:t>
            </w:r>
          </w:p>
        </w:tc>
      </w:tr>
      <w:tr>
        <w:trPr>
          <w:trHeight w:val="5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2851,0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3811,0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2918,0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3483,0</w:t>
            </w:r>
          </w:p>
        </w:tc>
      </w:tr>
      <w:tr>
        <w:trPr>
          <w:trHeight w:val="8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5140,0</w:t>
            </w:r>
          </w:p>
        </w:tc>
      </w:tr>
      <w:tr>
        <w:trPr>
          <w:trHeight w:val="6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83176,0</w:t>
            </w:r>
          </w:p>
        </w:tc>
      </w:tr>
      <w:tr>
        <w:trPr>
          <w:trHeight w:val="5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211792,9</w:t>
            </w:r>
          </w:p>
        </w:tc>
      </w:tr>
      <w:tr>
        <w:trPr>
          <w:trHeight w:val="5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169085,4</w:t>
            </w:r>
          </w:p>
        </w:tc>
      </w:tr>
      <w:tr>
        <w:trPr>
          <w:trHeight w:val="5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42707,5</w:t>
            </w:r>
          </w:p>
        </w:tc>
      </w:tr>
      <w:tr>
        <w:trPr>
          <w:trHeight w:val="5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81794,0</w:t>
            </w:r>
          </w:p>
        </w:tc>
      </w:tr>
      <w:tr>
        <w:trPr>
          <w:trHeight w:val="5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50198,0</w:t>
            </w:r>
          </w:p>
        </w:tc>
      </w:tr>
      <w:tr>
        <w:trPr>
          <w:trHeight w:val="8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5198,0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28460,0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14843,0</w:t>
            </w:r>
          </w:p>
        </w:tc>
      </w:tr>
      <w:tr>
        <w:trPr>
          <w:trHeight w:val="5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13173,0</w:t>
            </w:r>
          </w:p>
        </w:tc>
      </w:tr>
      <w:tr>
        <w:trPr>
          <w:trHeight w:val="11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3885,0</w:t>
            </w:r>
          </w:p>
        </w:tc>
      </w:tr>
      <w:tr>
        <w:trPr>
          <w:trHeight w:val="4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3210,0</w:t>
            </w:r>
          </w:p>
        </w:tc>
      </w:tr>
      <w:tr>
        <w:trPr>
          <w:trHeight w:val="5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1624,0</w:t>
            </w:r>
          </w:p>
        </w:tc>
      </w:tr>
      <w:tr>
        <w:trPr>
          <w:trHeight w:val="5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4454,0</w:t>
            </w:r>
          </w:p>
        </w:tc>
      </w:tr>
      <w:tr>
        <w:trPr>
          <w:trHeight w:val="5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9212,0</w:t>
            </w:r>
          </w:p>
        </w:tc>
      </w:tr>
      <w:tr>
        <w:trPr>
          <w:trHeight w:val="7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4749,0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1753,0</w:t>
            </w:r>
          </w:p>
        </w:tc>
      </w:tr>
      <w:tr>
        <w:trPr>
          <w:trHeight w:val="8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2710,0</w:t>
            </w:r>
          </w:p>
        </w:tc>
      </w:tr>
      <w:tr>
        <w:trPr>
          <w:trHeight w:val="5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9211,0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9211,0</w:t>
            </w:r>
          </w:p>
        </w:tc>
      </w:tr>
      <w:tr>
        <w:trPr>
          <w:trHeight w:val="11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53591,6</w:t>
            </w:r>
          </w:p>
        </w:tc>
      </w:tr>
      <w:tr>
        <w:trPr>
          <w:trHeight w:val="5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5244,8</w:t>
            </w:r>
          </w:p>
        </w:tc>
      </w:tr>
      <w:tr>
        <w:trPr>
          <w:trHeight w:val="5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5244,8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16890,8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16890,8</w:t>
            </w:r>
          </w:p>
        </w:tc>
      </w:tr>
      <w:tr>
        <w:trPr>
          <w:trHeight w:val="5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15571,0</w:t>
            </w:r>
          </w:p>
        </w:tc>
      </w:tr>
      <w:tr>
        <w:trPr>
          <w:trHeight w:val="5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6805,0</w:t>
            </w:r>
          </w:p>
        </w:tc>
      </w:tr>
      <w:tr>
        <w:trPr>
          <w:trHeight w:val="5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</w:p>
        </w:tc>
      </w:tr>
      <w:tr>
        <w:trPr>
          <w:trHeight w:val="6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7103,0</w:t>
            </w:r>
          </w:p>
        </w:tc>
      </w:tr>
      <w:tr>
        <w:trPr>
          <w:trHeight w:val="6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15885,0</w:t>
            </w:r>
          </w:p>
        </w:tc>
      </w:tr>
      <w:tr>
        <w:trPr>
          <w:trHeight w:val="9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14911,0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</w:tr>
      <w:tr>
        <w:trPr>
          <w:trHeight w:val="5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</w:p>
        </w:tc>
      </w:tr>
      <w:tr>
        <w:trPr>
          <w:trHeight w:val="6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13588,0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5717,0</w:t>
            </w:r>
          </w:p>
        </w:tc>
      </w:tr>
      <w:tr>
        <w:trPr>
          <w:trHeight w:val="5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5717,0</w:t>
            </w:r>
          </w:p>
        </w:tc>
      </w:tr>
      <w:tr>
        <w:trPr>
          <w:trHeight w:val="5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7871,0</w:t>
            </w:r>
          </w:p>
        </w:tc>
      </w:tr>
      <w:tr>
        <w:trPr>
          <w:trHeight w:val="8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4871,0</w:t>
            </w:r>
          </w:p>
        </w:tc>
      </w:tr>
      <w:tr>
        <w:trPr>
          <w:trHeight w:val="6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13236,0</w:t>
            </w:r>
          </w:p>
        </w:tc>
      </w:tr>
      <w:tr>
        <w:trPr>
          <w:trHeight w:val="7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4438,0</w:t>
            </w:r>
          </w:p>
        </w:tc>
      </w:tr>
      <w:tr>
        <w:trPr>
          <w:trHeight w:val="8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4438,0</w:t>
            </w:r>
          </w:p>
        </w:tc>
      </w:tr>
      <w:tr>
        <w:trPr>
          <w:trHeight w:val="8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8798,0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8798,0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9803,9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6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9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5853,9</w:t>
            </w:r>
          </w:p>
        </w:tc>
      </w:tr>
      <w:tr>
        <w:trPr>
          <w:trHeight w:val="10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5853,9</w:t>
            </w:r>
          </w:p>
        </w:tc>
      </w:tr>
      <w:tr>
        <w:trPr>
          <w:trHeight w:val="6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</w:p>
        </w:tc>
      </w:tr>
      <w:tr>
        <w:trPr>
          <w:trHeight w:val="8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2618,0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7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7314,5</w:t>
            </w:r>
          </w:p>
        </w:tc>
      </w:tr>
      <w:tr>
        <w:trPr>
          <w:trHeight w:val="5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7314,5</w:t>
            </w:r>
          </w:p>
        </w:tc>
      </w:tr>
      <w:tr>
        <w:trPr>
          <w:trHeight w:val="6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6768,5</w:t>
            </w:r>
          </w:p>
        </w:tc>
      </w:tr>
      <w:tr>
        <w:trPr>
          <w:trHeight w:val="10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546,0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28561,0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30460,0</w:t>
            </w:r>
          </w:p>
        </w:tc>
      </w:tr>
      <w:tr>
        <w:trPr>
          <w:trHeight w:val="11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30460,0</w:t>
            </w:r>
          </w:p>
        </w:tc>
      </w:tr>
      <w:tr>
        <w:trPr>
          <w:trHeight w:val="6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30460,0</w:t>
            </w:r>
          </w:p>
        </w:tc>
      </w:tr>
      <w:tr>
        <w:trPr>
          <w:trHeight w:val="5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30460,0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1899,0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1899,0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1899,0</w:t>
            </w:r>
          </w:p>
        </w:tc>
      </w:tr>
      <w:tr>
        <w:trPr>
          <w:trHeight w:val="5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1899,0</w:t>
            </w:r>
          </w:p>
        </w:tc>
      </w:tr>
      <w:tr>
        <w:trPr>
          <w:trHeight w:val="5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-45396,6</w:t>
            </w:r>
          </w:p>
        </w:tc>
      </w:tr>
      <w:tr>
        <w:trPr>
          <w:trHeight w:val="6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45396,6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30460,0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30460,0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30460,0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29551,9</w:t>
            </w:r>
          </w:p>
        </w:tc>
      </w:tr>
      <w:tr>
        <w:trPr>
          <w:trHeight w:val="5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29551,9</w:t>
            </w:r>
          </w:p>
        </w:tc>
      </w:tr>
      <w:tr>
        <w:trPr>
          <w:trHeight w:val="5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1899,0</w:t>
            </w:r>
          </w:p>
        </w:tc>
      </w:tr>
      <w:tr>
        <w:trPr>
          <w:trHeight w:val="5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27652,9</w:t>
            </w:r>
          </w:p>
        </w:tc>
      </w:tr>
      <w:tr>
        <w:trPr>
          <w:trHeight w:val="5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44488,5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44488,5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44488,5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4C-37/2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4С-28/2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1"/>
        <w:gridCol w:w="2089"/>
      </w:tblGrid>
      <w:tr>
        <w:trPr>
          <w:trHeight w:val="645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70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369 496,3</w:t>
            </w:r>
          </w:p>
        </w:tc>
      </w:tr>
      <w:tr>
        <w:trPr>
          <w:trHeight w:val="375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55 573,9</w:t>
            </w:r>
          </w:p>
        </w:tc>
      </w:tr>
      <w:tr>
        <w:trPr>
          <w:trHeight w:val="360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6 903,0</w:t>
            </w:r>
          </w:p>
        </w:tc>
      </w:tr>
      <w:tr>
        <w:trPr>
          <w:trHeight w:val="345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6 903,0</w:t>
            </w:r>
          </w:p>
        </w:tc>
      </w:tr>
      <w:tr>
        <w:trPr>
          <w:trHeight w:val="420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4 415,0</w:t>
            </w:r>
          </w:p>
        </w:tc>
      </w:tr>
      <w:tr>
        <w:trPr>
          <w:trHeight w:val="555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4 415,0</w:t>
            </w:r>
          </w:p>
        </w:tc>
      </w:tr>
      <w:tr>
        <w:trPr>
          <w:trHeight w:val="420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36 227,9</w:t>
            </w:r>
          </w:p>
        </w:tc>
      </w:tr>
      <w:tr>
        <w:trPr>
          <w:trHeight w:val="630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14 043,0</w:t>
            </w:r>
          </w:p>
        </w:tc>
      </w:tr>
      <w:tr>
        <w:trPr>
          <w:trHeight w:val="930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4 096,0</w:t>
            </w:r>
          </w:p>
        </w:tc>
      </w:tr>
      <w:tr>
        <w:trPr>
          <w:trHeight w:val="915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5 411,9</w:t>
            </w:r>
          </w:p>
        </w:tc>
      </w:tr>
      <w:tr>
        <w:trPr>
          <w:trHeight w:val="1125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7 387,0</w:t>
            </w:r>
          </w:p>
        </w:tc>
      </w:tr>
      <w:tr>
        <w:trPr>
          <w:trHeight w:val="945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5 290,0</w:t>
            </w:r>
          </w:p>
        </w:tc>
      </w:tr>
      <w:tr>
        <w:trPr>
          <w:trHeight w:val="405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8 028,0</w:t>
            </w:r>
          </w:p>
        </w:tc>
      </w:tr>
      <w:tr>
        <w:trPr>
          <w:trHeight w:val="615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2020, в том числе: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8 028,0</w:t>
            </w:r>
          </w:p>
        </w:tc>
      </w:tr>
      <w:tr>
        <w:trPr>
          <w:trHeight w:val="345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1 058,0</w:t>
            </w:r>
          </w:p>
        </w:tc>
      </w:tr>
      <w:tr>
        <w:trPr>
          <w:trHeight w:val="315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субсидий на переезд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315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6 435,0</w:t>
            </w:r>
          </w:p>
        </w:tc>
      </w:tr>
      <w:tr>
        <w:trPr>
          <w:trHeight w:val="315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283 462,4</w:t>
            </w:r>
          </w:p>
        </w:tc>
      </w:tr>
      <w:tr>
        <w:trPr>
          <w:trHeight w:val="315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220 286,4</w:t>
            </w:r>
          </w:p>
        </w:tc>
      </w:tr>
      <w:tr>
        <w:trPr>
          <w:trHeight w:val="450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водного хозяйства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13 590,0</w:t>
            </w:r>
          </w:p>
        </w:tc>
      </w:tr>
      <w:tr>
        <w:trPr>
          <w:trHeight w:val="630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166 696,4</w:t>
            </w:r>
          </w:p>
        </w:tc>
      </w:tr>
      <w:tr>
        <w:trPr>
          <w:trHeight w:val="630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630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63 176,0</w:t>
            </w:r>
          </w:p>
        </w:tc>
      </w:tr>
      <w:tr>
        <w:trPr>
          <w:trHeight w:val="345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63 176,0</w:t>
            </w:r>
          </w:p>
        </w:tc>
      </w:tr>
      <w:tr>
        <w:trPr>
          <w:trHeight w:val="315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30 460,0</w:t>
            </w:r>
          </w:p>
        </w:tc>
      </w:tr>
      <w:tr>
        <w:trPr>
          <w:trHeight w:val="315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30 460,0</w:t>
            </w:r>
          </w:p>
        </w:tc>
      </w:tr>
      <w:tr>
        <w:trPr>
          <w:trHeight w:val="795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30 460,0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4С-37/2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4С-28/2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1"/>
        <w:gridCol w:w="2089"/>
      </w:tblGrid>
      <w:tr>
        <w:trPr>
          <w:trHeight w:val="645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97 766,6</w:t>
            </w:r>
          </w:p>
        </w:tc>
      </w:tr>
      <w:tr>
        <w:trPr>
          <w:trHeight w:val="315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64 294,6</w:t>
            </w:r>
          </w:p>
        </w:tc>
      </w:tr>
      <w:tr>
        <w:trPr>
          <w:trHeight w:val="315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62 917,8</w:t>
            </w:r>
          </w:p>
        </w:tc>
      </w:tr>
      <w:tr>
        <w:trPr>
          <w:trHeight w:val="405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объектов образования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62 917,8</w:t>
            </w:r>
          </w:p>
        </w:tc>
      </w:tr>
      <w:tr>
        <w:trPr>
          <w:trHeight w:val="630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1 376,8</w:t>
            </w:r>
          </w:p>
        </w:tc>
      </w:tr>
      <w:tr>
        <w:trPr>
          <w:trHeight w:val="1035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536,8</w:t>
            </w:r>
          </w:p>
        </w:tc>
      </w:tr>
      <w:tr>
        <w:trPr>
          <w:trHeight w:val="1305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Жаркаинского района и многодетных семей сельской местности Жаркаинского района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960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бюджета, разрешенные к доиспользованию в 2011 году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4 261,0</w:t>
            </w:r>
          </w:p>
        </w:tc>
      </w:tr>
      <w:tr>
        <w:trPr>
          <w:trHeight w:val="570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4 261,0</w:t>
            </w:r>
          </w:p>
        </w:tc>
      </w:tr>
      <w:tr>
        <w:trPr>
          <w:trHeight w:val="750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4 261,0</w:t>
            </w:r>
          </w:p>
        </w:tc>
      </w:tr>
      <w:tr>
        <w:trPr>
          <w:trHeight w:val="315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29 211,0</w:t>
            </w:r>
          </w:p>
        </w:tc>
      </w:tr>
      <w:tr>
        <w:trPr>
          <w:trHeight w:val="315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465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390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9 211,0</w:t>
            </w:r>
          </w:p>
        </w:tc>
      </w:tr>
      <w:tr>
        <w:trPr>
          <w:trHeight w:val="540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спорта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9 211,0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4С-37/2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4С-28/2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Аппарат акима района в городе, города</w:t>
      </w:r>
      <w:r>
        <w:br/>
      </w:r>
      <w:r>
        <w:rPr>
          <w:rFonts w:ascii="Times New Roman"/>
          <w:b/>
          <w:i w:val="false"/>
          <w:color w:val="000000"/>
        </w:rPr>
        <w:t>
районного 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0"/>
        <w:gridCol w:w="2110"/>
      </w:tblGrid>
      <w:tr>
        <w:trPr>
          <w:trHeight w:val="255" w:hRule="atLeast"/>
        </w:trPr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113 580,1</w:t>
            </w:r>
          </w:p>
        </w:tc>
      </w:tr>
      <w:tr>
        <w:trPr>
          <w:trHeight w:val="750" w:hRule="atLeast"/>
        </w:trPr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113 580,1</w:t>
            </w:r>
          </w:p>
        </w:tc>
      </w:tr>
      <w:tr>
        <w:trPr>
          <w:trHeight w:val="795" w:hRule="atLeast"/>
        </w:trPr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113 580,1</w:t>
            </w:r>
          </w:p>
        </w:tc>
      </w:tr>
      <w:tr>
        <w:trPr>
          <w:trHeight w:val="420" w:hRule="atLeast"/>
        </w:trPr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14 763,0</w:t>
            </w:r>
          </w:p>
        </w:tc>
      </w:tr>
      <w:tr>
        <w:trPr>
          <w:trHeight w:val="540" w:hRule="atLeast"/>
        </w:trPr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5 596,0</w:t>
            </w:r>
          </w:p>
        </w:tc>
      </w:tr>
      <w:tr>
        <w:trPr>
          <w:trHeight w:val="510" w:hRule="atLeast"/>
        </w:trPr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5 187,0</w:t>
            </w:r>
          </w:p>
        </w:tc>
      </w:tr>
      <w:tr>
        <w:trPr>
          <w:trHeight w:val="555" w:hRule="atLeast"/>
        </w:trPr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6 250,0</w:t>
            </w:r>
          </w:p>
        </w:tc>
      </w:tr>
      <w:tr>
        <w:trPr>
          <w:trHeight w:val="600" w:hRule="atLeast"/>
        </w:trPr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Далабайского сельского округа Жаркаинского района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6 238,0</w:t>
            </w:r>
          </w:p>
        </w:tc>
      </w:tr>
      <w:tr>
        <w:trPr>
          <w:trHeight w:val="480" w:hRule="atLeast"/>
        </w:trPr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9 313,0</w:t>
            </w:r>
          </w:p>
        </w:tc>
      </w:tr>
      <w:tr>
        <w:trPr>
          <w:trHeight w:val="525" w:hRule="atLeast"/>
        </w:trPr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6 359,0</w:t>
            </w:r>
          </w:p>
        </w:tc>
      </w:tr>
      <w:tr>
        <w:trPr>
          <w:trHeight w:val="540" w:hRule="atLeast"/>
        </w:trPr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5 629,0</w:t>
            </w:r>
          </w:p>
        </w:tc>
      </w:tr>
      <w:tr>
        <w:trPr>
          <w:trHeight w:val="495" w:hRule="atLeast"/>
        </w:trPr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Львовского сельского округа Жаркаинского района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4 906,0</w:t>
            </w:r>
          </w:p>
        </w:tc>
      </w:tr>
      <w:tr>
        <w:trPr>
          <w:trHeight w:val="600" w:hRule="atLeast"/>
        </w:trPr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6 948,0</w:t>
            </w:r>
          </w:p>
        </w:tc>
      </w:tr>
      <w:tr>
        <w:trPr>
          <w:trHeight w:val="540" w:hRule="atLeast"/>
        </w:trPr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6 201,1</w:t>
            </w:r>
          </w:p>
        </w:tc>
      </w:tr>
      <w:tr>
        <w:trPr>
          <w:trHeight w:val="525" w:hRule="atLeast"/>
        </w:trPr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6 180,0</w:t>
            </w:r>
          </w:p>
        </w:tc>
      </w:tr>
      <w:tr>
        <w:trPr>
          <w:trHeight w:val="525" w:hRule="atLeast"/>
        </w:trPr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5 785,0</w:t>
            </w:r>
          </w:p>
        </w:tc>
      </w:tr>
      <w:tr>
        <w:trPr>
          <w:trHeight w:val="480" w:hRule="atLeast"/>
        </w:trPr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6 045,0</w:t>
            </w:r>
          </w:p>
        </w:tc>
      </w:tr>
      <w:tr>
        <w:trPr>
          <w:trHeight w:val="510" w:hRule="atLeast"/>
        </w:trPr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Тассуатского сельского округа Жаркаинского района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5 981,0</w:t>
            </w:r>
          </w:p>
        </w:tc>
      </w:tr>
      <w:tr>
        <w:trPr>
          <w:trHeight w:val="510" w:hRule="atLeast"/>
        </w:trPr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 Жаркаинского района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5 646,0</w:t>
            </w:r>
          </w:p>
        </w:tc>
      </w:tr>
      <w:tr>
        <w:trPr>
          <w:trHeight w:val="555" w:hRule="atLeast"/>
        </w:trPr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6 553,0</w:t>
            </w:r>
          </w:p>
        </w:tc>
      </w:tr>
      <w:tr>
        <w:trPr>
          <w:trHeight w:val="405" w:hRule="atLeast"/>
        </w:trPr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9 591,0</w:t>
            </w:r>
          </w:p>
        </w:tc>
      </w:tr>
      <w:tr>
        <w:trPr>
          <w:trHeight w:val="780" w:hRule="atLeast"/>
        </w:trPr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9 591,0</w:t>
            </w:r>
          </w:p>
        </w:tc>
      </w:tr>
      <w:tr>
        <w:trPr>
          <w:trHeight w:val="315" w:hRule="atLeast"/>
        </w:trPr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4 486,0</w:t>
            </w:r>
          </w:p>
        </w:tc>
      </w:tr>
      <w:tr>
        <w:trPr>
          <w:trHeight w:val="495" w:hRule="atLeast"/>
        </w:trPr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3 157,0</w:t>
            </w:r>
          </w:p>
        </w:tc>
      </w:tr>
      <w:tr>
        <w:trPr>
          <w:trHeight w:val="585" w:hRule="atLeast"/>
        </w:trPr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85" w:hRule="atLeast"/>
        </w:trPr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</w:tr>
      <w:tr>
        <w:trPr>
          <w:trHeight w:val="585" w:hRule="atLeast"/>
        </w:trPr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85" w:hRule="atLeast"/>
        </w:trPr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585" w:hRule="atLeast"/>
        </w:trPr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 Жаркаинского района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510" w:hRule="atLeast"/>
        </w:trPr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762,0</w:t>
            </w:r>
          </w:p>
        </w:tc>
      </w:tr>
      <w:tr>
        <w:trPr>
          <w:trHeight w:val="315" w:hRule="atLeast"/>
        </w:trPr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762,0</w:t>
            </w:r>
          </w:p>
        </w:tc>
      </w:tr>
      <w:tr>
        <w:trPr>
          <w:trHeight w:val="330" w:hRule="atLeast"/>
        </w:trPr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4 343,0</w:t>
            </w:r>
          </w:p>
        </w:tc>
      </w:tr>
      <w:tr>
        <w:trPr>
          <w:trHeight w:val="390" w:hRule="atLeast"/>
        </w:trPr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</w:p>
        </w:tc>
      </w:tr>
      <w:tr>
        <w:trPr>
          <w:trHeight w:val="555" w:hRule="atLeast"/>
        </w:trPr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540" w:hRule="atLeast"/>
        </w:trPr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40" w:hRule="atLeast"/>
        </w:trPr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525" w:hRule="atLeast"/>
        </w:trPr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40" w:hRule="atLeast"/>
        </w:trPr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Львовского сельского округа Жаркаинского района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30" w:hRule="atLeast"/>
        </w:trPr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</w:tr>
      <w:tr>
        <w:trPr>
          <w:trHeight w:val="540" w:hRule="atLeast"/>
        </w:trPr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555" w:hRule="atLeast"/>
        </w:trPr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525" w:hRule="atLeast"/>
        </w:trPr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Тассуатского сельского округа Жаркаинского района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40" w:hRule="atLeast"/>
        </w:trPr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 Жаркаинского района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70" w:hRule="atLeast"/>
        </w:trPr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4 438,0</w:t>
            </w:r>
          </w:p>
        </w:tc>
      </w:tr>
      <w:tr>
        <w:trPr>
          <w:trHeight w:val="765" w:hRule="atLeast"/>
        </w:trPr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4 438,0</w:t>
            </w:r>
          </w:p>
        </w:tc>
      </w:tr>
      <w:tr>
        <w:trPr>
          <w:trHeight w:val="855" w:hRule="atLeast"/>
        </w:trPr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4 438,0</w:t>
            </w:r>
          </w:p>
        </w:tc>
      </w:tr>
      <w:tr>
        <w:trPr>
          <w:trHeight w:val="360" w:hRule="atLeast"/>
        </w:trPr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3 190,0</w:t>
            </w:r>
          </w:p>
        </w:tc>
      </w:tr>
      <w:tr>
        <w:trPr>
          <w:trHeight w:val="525" w:hRule="atLeast"/>
        </w:trPr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25" w:hRule="atLeast"/>
        </w:trPr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</w:p>
        </w:tc>
      </w:tr>
      <w:tr>
        <w:trPr>
          <w:trHeight w:val="555" w:hRule="atLeast"/>
        </w:trPr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