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07a2" w14:textId="7eb0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Жаксынского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9 декабря 2011 года № С-38-2. Зарегистрировано Управлением юстиции Жаксынского района Акмолинской области 9 января 2012 года № 1-13-143. Утратило силу в связи с истечением срока применения - (письмо Жаксынского районного маслихата Акмолинской области от 17 июня 2013 года № 120)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Жаксынского районного маслихата Акмолинской области от 17.06.2013 № 120).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2459562,9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310401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13790,8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1515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2133856,1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2536049,1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9799,1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13147,1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- 3348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- 86285,3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 86 285,3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Жаксынского районного маслихата Акмолинской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№ 5ВС-11-1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промышленности, транспорта, связи, обороны и иного несельскохозяйственного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юридических лиц, индивидуальных предпринимателей, частных нотариусов и адвокатов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дивидендов на государственные пакеты акций, находящиеся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реализации услуг, предоставляемых государственными учреждениями,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штрафов, пени, санкций, взысканий налагаемых местными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продажу права аренды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 на развитие;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2012 год в составе трансфертов из областного бюджета предусмотрена субвенция в сумме 1409896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составе поступлений бюджета района на 2012 год целевые трансферты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2012 год предусмотрены целевые текущие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2012 год предусмотрено погашение бюджетных кредитов в республиканский бюджет в сумме 3348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Жаксынского районного маслихата Акмолинской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№ 5ВС-11-1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Жаксынского районного маслихата Акмолинской области от 8.11.2012 </w:t>
      </w:r>
      <w:r>
        <w:rPr>
          <w:rFonts w:ascii="Times New Roman"/>
          <w:b w:val="false"/>
          <w:i w:val="false"/>
          <w:color w:val="000000"/>
          <w:sz w:val="28"/>
        </w:rPr>
        <w:t>№ 5ВС-10-1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образования, социального обеспечения и культуры, работающим в аульной (сельской)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программ, не подлежащих секвестру в процессе исполнения бюджета района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района предусмотрены бюджетные программы каждого аула (села), аульного (сельского округа),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Жаксынского района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Жаксынского района»             К.Дузелбаев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С-38-2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Жаксынского районного маслихата Акмолинской области от 05.12.2012 </w:t>
      </w:r>
      <w:r>
        <w:rPr>
          <w:rFonts w:ascii="Times New Roman"/>
          <w:b w:val="false"/>
          <w:i w:val="false"/>
          <w:color w:val="ff0000"/>
          <w:sz w:val="28"/>
        </w:rPr>
        <w:t>№ 5ВС-11-1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780"/>
        <w:gridCol w:w="642"/>
        <w:gridCol w:w="8638"/>
        <w:gridCol w:w="233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2459562,9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310401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149211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149211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139929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106237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23299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13790,8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823,8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13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2133856,1</w:t>
            </w:r>
          </w:p>
        </w:tc>
      </w:tr>
      <w:tr>
        <w:trPr>
          <w:trHeight w:val="3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2133856,1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2133856,1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683"/>
        <w:gridCol w:w="683"/>
        <w:gridCol w:w="8677"/>
        <w:gridCol w:w="22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2536049,1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202756,3</w:t>
            </w:r>
          </w:p>
        </w:tc>
      </w:tr>
      <w:tr>
        <w:trPr>
          <w:trHeight w:val="6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11826,9</w:t>
            </w:r>
          </w:p>
        </w:tc>
      </w:tr>
      <w:tr>
        <w:trPr>
          <w:trHeight w:val="7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11826,9</w:t>
            </w:r>
          </w:p>
        </w:tc>
      </w:tr>
      <w:tr>
        <w:trPr>
          <w:trHeight w:val="7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60056,3</w:t>
            </w:r>
          </w:p>
        </w:tc>
      </w:tr>
      <w:tr>
        <w:trPr>
          <w:trHeight w:val="7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42835,3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4187,2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13033,8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112114,1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111681,1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18759,0</w:t>
            </w:r>
          </w:p>
        </w:tc>
      </w:tr>
      <w:tr>
        <w:trPr>
          <w:trHeight w:val="17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  бюджета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10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3682,5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3682,5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592,5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1319673,2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1316087,2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1080321,5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3127,6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22507,1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51144,0</w:t>
            </w:r>
          </w:p>
        </w:tc>
      </w:tr>
      <w:tr>
        <w:trPr>
          <w:trHeight w:val="15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11218,5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25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 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19769,0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82099,5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100202,0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100202,0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17588,3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32041,1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6852,0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 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10915,6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413,8</w:t>
            </w:r>
          </w:p>
        </w:tc>
      </w:tr>
      <w:tr>
        <w:trPr>
          <w:trHeight w:val="10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371,4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11177,0</w:t>
            </w:r>
          </w:p>
        </w:tc>
      </w:tr>
      <w:tr>
        <w:trPr>
          <w:trHeight w:val="7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5441,0</w:t>
            </w:r>
          </w:p>
        </w:tc>
      </w:tr>
      <w:tr>
        <w:trPr>
          <w:trHeight w:val="15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</w:p>
        </w:tc>
      </w:tr>
      <w:tr>
        <w:trPr>
          <w:trHeight w:val="6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10119,0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670111,2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513021,0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43529,0</w:t>
            </w:r>
          </w:p>
        </w:tc>
      </w:tr>
      <w:tr>
        <w:trPr>
          <w:trHeight w:val="8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обустройство, и (или) приобретение инженерно-коммуникационной 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447782,0</w:t>
            </w:r>
          </w:p>
        </w:tc>
      </w:tr>
      <w:tr>
        <w:trPr>
          <w:trHeight w:val="10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  инфраструктуры в рамках второго направления Программы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37200,0</w:t>
            </w:r>
          </w:p>
        </w:tc>
      </w:tr>
      <w:tr>
        <w:trPr>
          <w:trHeight w:val="9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37200,0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11492,7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5975,8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3864,9</w:t>
            </w:r>
          </w:p>
        </w:tc>
      </w:tr>
      <w:tr>
        <w:trPr>
          <w:trHeight w:val="11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108397,5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49.6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73513,0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25362,0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5161,9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102254,0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74765,1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32109,1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23862,0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 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11893,6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6474,2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556,4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11305,6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6649,2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301,8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</w:p>
        </w:tc>
      </w:tr>
      <w:tr>
        <w:trPr>
          <w:trHeight w:val="12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2910,5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4289,7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4289,7</w:t>
            </w:r>
          </w:p>
        </w:tc>
      </w:tr>
      <w:tr>
        <w:trPr>
          <w:trHeight w:val="12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39688,2</w:t>
            </w:r>
          </w:p>
        </w:tc>
      </w:tr>
      <w:tr>
        <w:trPr>
          <w:trHeight w:val="6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16594,2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159,9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1564,0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19736,0</w:t>
            </w:r>
          </w:p>
        </w:tc>
      </w:tr>
      <w:tr>
        <w:trPr>
          <w:trHeight w:val="6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1609,7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27237,8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19151,8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5151,8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39250,4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7078,4</w:t>
            </w:r>
          </w:p>
        </w:tc>
      </w:tr>
      <w:tr>
        <w:trPr>
          <w:trHeight w:val="13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7078,4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32172,0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18013,2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11504,3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8774,3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6508,9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6271,9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7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9799,1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-3348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-3348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-3348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-86285,3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86 285,3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С-38-2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98"/>
        <w:gridCol w:w="477"/>
        <w:gridCol w:w="9171"/>
        <w:gridCol w:w="237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1742540,0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304639,0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134226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134226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145436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104195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15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12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8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22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1418533,0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1418533,0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731"/>
        <w:gridCol w:w="709"/>
        <w:gridCol w:w="8685"/>
        <w:gridCol w:w="239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1742540,0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11759,0</w:t>
            </w:r>
          </w:p>
        </w:tc>
      </w:tr>
      <w:tr>
        <w:trPr>
          <w:trHeight w:val="7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11759,0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44739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7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109102</w:t>
            </w:r>
          </w:p>
        </w:tc>
      </w:tr>
      <w:tr>
        <w:trPr>
          <w:trHeight w:val="10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109102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</w:t>
            </w:r>
          </w:p>
        </w:tc>
      </w:tr>
      <w:tr>
        <w:trPr>
          <w:trHeight w:val="19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1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1247351</w:t>
            </w:r>
          </w:p>
        </w:tc>
      </w:tr>
      <w:tr>
        <w:trPr>
          <w:trHeight w:val="7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1131401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10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53817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85558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85558</w:t>
            </w:r>
          </w:p>
        </w:tc>
      </w:tr>
      <w:tr>
        <w:trPr>
          <w:trHeight w:val="11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28236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8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</w:p>
        </w:tc>
      </w:tr>
      <w:tr>
        <w:trPr>
          <w:trHeight w:val="15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25423</w:t>
            </w:r>
          </w:p>
        </w:tc>
      </w:tr>
      <w:tr>
        <w:trPr>
          <w:trHeight w:val="8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10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</w:t>
            </w:r>
          </w:p>
        </w:tc>
      </w:tr>
      <w:tr>
        <w:trPr>
          <w:trHeight w:val="6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83872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62188</w:t>
            </w:r>
          </w:p>
        </w:tc>
      </w:tr>
      <w:tr>
        <w:trPr>
          <w:trHeight w:val="8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29146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14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</w:p>
        </w:tc>
      </w:tr>
      <w:tr>
        <w:trPr>
          <w:trHeight w:val="7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</w:t>
            </w:r>
          </w:p>
        </w:tc>
      </w:tr>
      <w:tr>
        <w:trPr>
          <w:trHeight w:val="10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</w:p>
        </w:tc>
      </w:tr>
      <w:tr>
        <w:trPr>
          <w:trHeight w:val="11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12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23180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</w:t>
            </w:r>
          </w:p>
        </w:tc>
      </w:tr>
      <w:tr>
        <w:trPr>
          <w:trHeight w:val="10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14726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</w:p>
        </w:tc>
      </w:tr>
      <w:tr>
        <w:trPr>
          <w:trHeight w:val="8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</w:tr>
      <w:tr>
        <w:trPr>
          <w:trHeight w:val="8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</w:t>
            </w:r>
          </w:p>
        </w:tc>
      </w:tr>
      <w:tr>
        <w:trPr>
          <w:trHeight w:val="2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49162</w:t>
            </w:r>
          </w:p>
        </w:tc>
      </w:tr>
      <w:tr>
        <w:trPr>
          <w:trHeight w:val="7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10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10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40847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40847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</w:tr>
      <w:tr>
        <w:trPr>
          <w:trHeight w:val="12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10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С-38-2 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468"/>
        <w:gridCol w:w="338"/>
        <w:gridCol w:w="9398"/>
        <w:gridCol w:w="2458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1755280,0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319993,0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138449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138449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154952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110968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</w:tr>
      <w:tr>
        <w:trPr>
          <w:trHeight w:val="6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</w:t>
            </w:r>
          </w:p>
        </w:tc>
      </w:tr>
      <w:tr>
        <w:trPr>
          <w:trHeight w:val="3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6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</w:p>
        </w:tc>
      </w:tr>
      <w:tr>
        <w:trPr>
          <w:trHeight w:val="6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</w:t>
            </w:r>
          </w:p>
        </w:tc>
      </w:tr>
      <w:tr>
        <w:trPr>
          <w:trHeight w:val="3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6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109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00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92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</w:tr>
      <w:tr>
        <w:trPr>
          <w:trHeight w:val="226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предприятий нефтяного сектора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</w:tr>
      <w:tr>
        <w:trPr>
          <w:trHeight w:val="30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8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6384,0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6384,0</w:t>
            </w:r>
          </w:p>
        </w:tc>
      </w:tr>
      <w:tr>
        <w:trPr>
          <w:trHeight w:val="34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3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1414750,0</w:t>
            </w:r>
          </w:p>
        </w:tc>
      </w:tr>
      <w:tr>
        <w:trPr>
          <w:trHeight w:val="57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1414750,0</w:t>
            </w:r>
          </w:p>
        </w:tc>
      </w:tr>
      <w:tr>
        <w:trPr>
          <w:trHeight w:val="3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1414750,0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773"/>
        <w:gridCol w:w="752"/>
        <w:gridCol w:w="8600"/>
        <w:gridCol w:w="239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1755280,0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185449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11869,0</w:t>
            </w:r>
          </w:p>
        </w:tc>
      </w:tr>
      <w:tr>
        <w:trPr>
          <w:trHeight w:val="7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11869,0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45589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110002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110002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17989</w:t>
            </w:r>
          </w:p>
        </w:tc>
      </w:tr>
      <w:tr>
        <w:trPr>
          <w:trHeight w:val="15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1247261,0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1129545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12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25802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54478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88897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88897</w:t>
            </w:r>
          </w:p>
        </w:tc>
      </w:tr>
      <w:tr>
        <w:trPr>
          <w:trHeight w:val="12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9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</w:t>
            </w:r>
          </w:p>
        </w:tc>
      </w:tr>
      <w:tr>
        <w:trPr>
          <w:trHeight w:val="15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31315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23759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85014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62806</w:t>
            </w:r>
          </w:p>
        </w:tc>
      </w:tr>
      <w:tr>
        <w:trPr>
          <w:trHeight w:val="9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29433</w:t>
            </w:r>
          </w:p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</w:p>
        </w:tc>
      </w:tr>
      <w:tr>
        <w:trPr>
          <w:trHeight w:val="12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9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12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12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23620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9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47758</w:t>
            </w:r>
          </w:p>
        </w:tc>
      </w:tr>
      <w:tr>
        <w:trPr>
          <w:trHeight w:val="9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</w:tr>
      <w:tr>
        <w:trPr>
          <w:trHeight w:val="12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</w:tr>
      <w:tr>
        <w:trPr>
          <w:trHeight w:val="7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38941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38941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21621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8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12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9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С-38-2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Жаксынского районного маслихата Акмолинской области от 05.12.2012 </w:t>
      </w:r>
      <w:r>
        <w:rPr>
          <w:rFonts w:ascii="Times New Roman"/>
          <w:b w:val="false"/>
          <w:i w:val="false"/>
          <w:color w:val="ff0000"/>
          <w:sz w:val="28"/>
        </w:rPr>
        <w:t>№ 5ВС-11-1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8"/>
        <w:gridCol w:w="2162"/>
      </w:tblGrid>
      <w:tr>
        <w:trPr>
          <w:trHeight w:val="78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621 559,0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119 075</w:t>
            </w:r>
          </w:p>
        </w:tc>
      </w:tr>
      <w:tr>
        <w:trPr>
          <w:trHeight w:val="36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9 739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9 739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</w:t>
            </w:r>
          </w:p>
        </w:tc>
      </w:tr>
      <w:tr>
        <w:trPr>
          <w:trHeight w:val="55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по оказанию социальной поддержки специалистов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</w:t>
            </w:r>
          </w:p>
        </w:tc>
      </w:tr>
      <w:tr>
        <w:trPr>
          <w:trHeight w:val="75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61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местного самоуправления в рамках программы "Развитие регионов"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6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15 426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15 426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9 460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87 822</w:t>
            </w:r>
          </w:p>
        </w:tc>
      </w:tr>
      <w:tr>
        <w:trPr>
          <w:trHeight w:val="58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19 769</w:t>
            </w:r>
          </w:p>
        </w:tc>
      </w:tr>
      <w:tr>
        <w:trPr>
          <w:trHeight w:val="90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годы, в том числе: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6 494</w:t>
            </w:r>
          </w:p>
        </w:tc>
      </w:tr>
      <w:tr>
        <w:trPr>
          <w:trHeight w:val="108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</w:tr>
      <w:tr>
        <w:trPr>
          <w:trHeight w:val="82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39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7 934</w:t>
            </w:r>
          </w:p>
        </w:tc>
      </w:tr>
      <w:tr>
        <w:trPr>
          <w:trHeight w:val="139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16 425</w:t>
            </w:r>
          </w:p>
        </w:tc>
      </w:tr>
      <w:tr>
        <w:trPr>
          <w:trHeight w:val="118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коммунально-инженерной, инженерно-транспортной и социальной инфраструктуры и благоустройство сельских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37 200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495 203,0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495 203,0</w:t>
            </w:r>
          </w:p>
        </w:tc>
      </w:tr>
      <w:tr>
        <w:trPr>
          <w:trHeight w:val="91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38 247</w:t>
            </w:r>
          </w:p>
        </w:tc>
      </w:tr>
      <w:tr>
        <w:trPr>
          <w:trHeight w:val="91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обустройство, и (или) приобретение инженерно-коммуникационной инфраструктуры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18 685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438 271,0</w:t>
            </w:r>
          </w:p>
        </w:tc>
      </w:tr>
      <w:tr>
        <w:trPr>
          <w:trHeight w:val="90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Программы занятости 2020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810" w:hRule="atLeast"/>
        </w:trPr>
        <w:tc>
          <w:tcPr>
            <w:tcW w:w="10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реализацию мер социальной поддержки специалистов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С-38-2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Жаксынского районного маслихата Акмолинской области от 25.09.2012 </w:t>
      </w:r>
      <w:r>
        <w:rPr>
          <w:rFonts w:ascii="Times New Roman"/>
          <w:b w:val="false"/>
          <w:i w:val="false"/>
          <w:color w:val="ff0000"/>
          <w:sz w:val="28"/>
        </w:rPr>
        <w:t>№ 5 ВС-9-1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3"/>
        <w:gridCol w:w="2347"/>
      </w:tblGrid>
      <w:tr>
        <w:trPr>
          <w:trHeight w:val="12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109 682,1</w:t>
            </w:r>
          </w:p>
        </w:tc>
      </w:tr>
      <w:tr>
        <w:trPr>
          <w:trHeight w:val="43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100 773,0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2 470,0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затраты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2 470,0</w:t>
            </w:r>
          </w:p>
        </w:tc>
      </w:tr>
      <w:tr>
        <w:trPr>
          <w:trHeight w:val="42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28 637,0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28 637,0</w:t>
            </w:r>
          </w:p>
        </w:tc>
      </w:tr>
      <w:tr>
        <w:trPr>
          <w:trHeight w:val="9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4 191,5</w:t>
            </w:r>
          </w:p>
        </w:tc>
      </w:tr>
      <w:tr>
        <w:trPr>
          <w:trHeight w:val="46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500,4</w:t>
            </w:r>
          </w:p>
        </w:tc>
      </w:tr>
      <w:tr>
        <w:trPr>
          <w:trHeight w:val="93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3 691,1</w:t>
            </w:r>
          </w:p>
        </w:tc>
      </w:tr>
      <w:tr>
        <w:trPr>
          <w:trHeight w:val="36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65 474,5</w:t>
            </w:r>
          </w:p>
        </w:tc>
      </w:tr>
      <w:tr>
        <w:trPr>
          <w:trHeight w:val="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водоснабжения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65 474,5</w:t>
            </w:r>
          </w:p>
        </w:tc>
      </w:tr>
      <w:tr>
        <w:trPr>
          <w:trHeight w:val="31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8909,1</w:t>
            </w:r>
          </w:p>
        </w:tc>
      </w:tr>
      <w:tr>
        <w:trPr>
          <w:trHeight w:val="31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8909,1</w:t>
            </w:r>
          </w:p>
        </w:tc>
      </w:tr>
      <w:tr>
        <w:trPr>
          <w:trHeight w:val="31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8909,1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С-38-2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бюджета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31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1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С-38-2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аулов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Жаксынского районного маслихата Акмолинской области от 8.11.2012 </w:t>
      </w:r>
      <w:r>
        <w:rPr>
          <w:rFonts w:ascii="Times New Roman"/>
          <w:b w:val="false"/>
          <w:i w:val="false"/>
          <w:color w:val="ff0000"/>
          <w:sz w:val="28"/>
        </w:rPr>
        <w:t>№ 5ВС-10-1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337"/>
        <w:gridCol w:w="547"/>
        <w:gridCol w:w="547"/>
        <w:gridCol w:w="8934"/>
        <w:gridCol w:w="225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130 685,2</w:t>
            </w:r>
          </w:p>
        </w:tc>
      </w:tr>
      <w:tr>
        <w:trPr>
          <w:trHeight w:val="6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19783,6</w:t>
            </w:r>
          </w:p>
        </w:tc>
      </w:tr>
      <w:tr>
        <w:trPr>
          <w:trHeight w:val="9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11520,1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3234,8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</w:t>
            </w:r>
          </w:p>
        </w:tc>
      </w:tr>
      <w:tr>
        <w:trPr>
          <w:trHeight w:val="4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1204,7</w:t>
            </w:r>
          </w:p>
        </w:tc>
      </w:tr>
      <w:tr>
        <w:trPr>
          <w:trHeight w:val="5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6560,8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9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52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167,2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6116,5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9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52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129,5</w:t>
            </w:r>
          </w:p>
        </w:tc>
      </w:tr>
      <w:tr>
        <w:trPr>
          <w:trHeight w:val="52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12154,6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9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298,4</w:t>
            </w:r>
          </w:p>
        </w:tc>
      </w:tr>
      <w:tr>
        <w:trPr>
          <w:trHeight w:val="27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9144,6</w:t>
            </w:r>
          </w:p>
        </w:tc>
      </w:tr>
      <w:tr>
        <w:trPr>
          <w:trHeight w:val="6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8479,1</w:t>
            </w:r>
          </w:p>
        </w:tc>
      </w:tr>
      <w:tr>
        <w:trPr>
          <w:trHeight w:val="6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6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333,5</w:t>
            </w:r>
          </w:p>
        </w:tc>
      </w:tr>
      <w:tr>
        <w:trPr>
          <w:trHeight w:val="6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Киевское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6955,9</w:t>
            </w:r>
          </w:p>
        </w:tc>
      </w:tr>
      <w:tr>
        <w:trPr>
          <w:trHeight w:val="9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59,9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7435,4</w:t>
            </w:r>
          </w:p>
        </w:tc>
      </w:tr>
      <w:tr>
        <w:trPr>
          <w:trHeight w:val="9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401,4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7397,2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6676,6</w:t>
            </w:r>
          </w:p>
        </w:tc>
      </w:tr>
      <w:tr>
        <w:trPr>
          <w:trHeight w:val="3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262,6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6919,3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6289,9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97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142,3</w:t>
            </w:r>
          </w:p>
        </w:tc>
      </w:tr>
      <w:tr>
        <w:trPr>
          <w:trHeight w:val="6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7387,4</w:t>
            </w:r>
          </w:p>
        </w:tc>
      </w:tr>
      <w:tr>
        <w:trPr>
          <w:trHeight w:val="9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</w:tr>
      <w:tr>
        <w:trPr>
          <w:trHeight w:val="3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9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43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140,4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6669,2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</w:t>
            </w:r>
          </w:p>
        </w:tc>
      </w:tr>
      <w:tr>
        <w:trPr>
          <w:trHeight w:val="3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2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175,2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8336,3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7989,3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97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6901,5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9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5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130,5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7567,2</w:t>
            </w:r>
          </w:p>
        </w:tc>
      </w:tr>
      <w:tr>
        <w:trPr>
          <w:trHeight w:val="9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7099,2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9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 Жаксынского района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6749,6</w:t>
            </w:r>
          </w:p>
        </w:tc>
      </w:tr>
      <w:tr>
        <w:trPr>
          <w:trHeight w:val="9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</w:t>
            </w:r>
          </w:p>
        </w:tc>
      </w:tr>
      <w:tr>
        <w:trPr>
          <w:trHeight w:val="10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54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