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9908" w14:textId="46e9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Зерендинского районного маслихата от 21 декабря 2010 года № 36-234 "О бюджете Зерендинского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25 марта 2011 года № 37-245. Зарегистрировано Управлением юстиции Зерендинского района Акмолинской области 30 марта 2011 года № 1-14-157. Утратило силу в связи с истечением срока применения - (письмо Зерендинского районного маслихата Акмолинской области от 2 мая 2013 года № 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02.05.2013 № 103).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2011-2013 годы» от 21 декабря 2010 года № 36-234 (зарегистрированного в Реестре государственной регистрации нормативных правовых актов № 1-14-150, опубликовано 14 января 2011 года в газете «Зеренді»)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2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«2 715 586» заменить на цифры «3 056 198,9»,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«-29 555» заменить на цифры «-370 167,9»;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«29 555» заменить на цифры «370 167,9»;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на цифры «340 612,9»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 счет остатков бюджетных средств 2010 года отделу экономики и финансов обеспечить своевременный возврат в областной бюджет неиспользованных сумм целевых трансфертов, выделенных из республиканского и областного бюджетов в сумме 11 362,9 тысяч тенге, в том числе возврат специалистами прибывшими для работы и проживания в сельские населенные пункты подъемных пособий в сумме 362,9 тысяч тенге, в связи с невыполнением договорных обязательств».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Зерендинского районного маслихата «О бюджете Зерендинского района на 2011-2013 годы» от 21 декабря 2010 года № 36-234 (зарегистрированного в Реестре государственной регистрации нормативных правовых актов № 1-14-150, опубликовано 14 января 2011 года в газете «Зеренді»)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Зерендинского района                  Е.Б.Сагдиев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финансов» Зерендинского района             М.Каскеев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маслихата от 25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2011 года № 37-245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02"/>
        <w:gridCol w:w="784"/>
        <w:gridCol w:w="8968"/>
        <w:gridCol w:w="2024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2715586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1225558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322667</w:t>
            </w:r>
          </w:p>
        </w:tc>
      </w:tr>
      <w:tr>
        <w:trPr>
          <w:trHeight w:val="2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322667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780699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732850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105031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83400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2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1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14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1445584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1445584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92"/>
        <w:gridCol w:w="653"/>
        <w:gridCol w:w="752"/>
        <w:gridCol w:w="8282"/>
        <w:gridCol w:w="20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3056198,9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228381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210538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143765</w:t>
            </w:r>
          </w:p>
        </w:tc>
      </w:tr>
      <w:tr>
        <w:trPr>
          <w:trHeight w:val="13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142558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1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14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2044340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139156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139156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139156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1796417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8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1793820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1763499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108767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8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11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(детей-сирот),и ребенка (детей),оставшегося без попечения родителей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84159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64829</w:t>
            </w:r>
          </w:p>
        </w:tc>
      </w:tr>
      <w:tr>
        <w:trPr>
          <w:trHeight w:val="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64829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374074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270930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261530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261530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32802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190568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66459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66459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14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65701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</w:t>
            </w:r>
          </w:p>
        </w:tc>
      </w:tr>
      <w:tr>
        <w:trPr>
          <w:trHeight w:val="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13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13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11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10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13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1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37320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1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</w:tr>
      <w:tr>
        <w:trPr>
          <w:trHeight w:val="16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29555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12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-370167,9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370167,9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340612,9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340612,9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340612,9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340612,9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2011 года № 37-245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7"/>
        <w:gridCol w:w="671"/>
        <w:gridCol w:w="730"/>
        <w:gridCol w:w="8330"/>
        <w:gridCol w:w="209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 Канай би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1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9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им.С.Сейфуллина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