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3f6b8" w14:textId="e83f6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21 декабря 2010 года № 36-234 "О бюджете Зерендинского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31 марта 2011 года № 38-262. Зарегистрировано Управлением юстиции Зерендинского района Акмолинской области 12 апреля 2011 года № 1-14-159. Утратило силу в связи с истечением срока применения - (письмо Зерендинского районного маслихата Акмолинской области от 2 мая 2013 года № 103)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Зерендинского районного маслихата Акмолинской области от 02.05.2013 № 103).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 от 23 января 2001 года, Зерендинский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маслхата «О бюджете Зерендинского района на 2011-2013 годы» от 21 декабря 2010 года № 36-234 (зарегистрированного в Реестре государственной регистрации нормативных правовых актов № 1-14-150,опубликовано 14 января 2011 года в газете «Зеренді»)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«2 715 586» заменить на цифры «2 741 839»;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«1 445 584» заменить на цифры «1 471 837»;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«3 056 198,9» заменить на цифры «3 082 495,9»;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«29 555» заменить на цифры «31 009,8»;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«31 157» заменить на цифры «32 611,8»;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«-370 167,9» заменить на цифры «-371 666,7»;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«370 167,9» заменить на цифры «371 666,7»;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«340 612,9» заменить на цифры «342 111,7»;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Зерендинского районного маслихата «О бюджете Зерендинсого района на 2011-2013 годы» от 21 декабря 2010 года № 36-234 (зарегистрированного в Реестре государственной регистрации нормативных правовых актов № 1-14-150, опубликовано 14 января 2011 года в газете «Зеренді»)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приложений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  Л.Сантас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К.Аугалиев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Зерендинского района                  Е.Сагдиев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Зерендинского района           М.Каскеев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38-262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681"/>
        <w:gridCol w:w="636"/>
        <w:gridCol w:w="5196"/>
        <w:gridCol w:w="1806"/>
      </w:tblGrid>
      <w:tr>
        <w:trPr>
          <w:trHeight w:val="13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3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7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2741839</w:t>
            </w:r>
          </w:p>
        </w:tc>
      </w:tr>
      <w:tr>
        <w:trPr>
          <w:trHeight w:val="30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1225558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13059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322667</w:t>
            </w:r>
          </w:p>
        </w:tc>
      </w:tr>
      <w:tr>
        <w:trPr>
          <w:trHeight w:val="2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322667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780699</w:t>
            </w:r>
          </w:p>
        </w:tc>
      </w:tr>
      <w:tr>
        <w:trPr>
          <w:trHeight w:val="22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732850</w:t>
            </w:r>
          </w:p>
        </w:tc>
      </w:tr>
      <w:tr>
        <w:trPr>
          <w:trHeight w:val="1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11612</w:t>
            </w:r>
          </w:p>
        </w:tc>
      </w:tr>
      <w:tr>
        <w:trPr>
          <w:trHeight w:val="1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32404</w:t>
            </w:r>
          </w:p>
        </w:tc>
      </w:tr>
      <w:tr>
        <w:trPr>
          <w:trHeight w:val="1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3833</w:t>
            </w:r>
          </w:p>
        </w:tc>
      </w:tr>
      <w:tr>
        <w:trPr>
          <w:trHeight w:val="5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105031</w:t>
            </w:r>
          </w:p>
        </w:tc>
      </w:tr>
      <w:tr>
        <w:trPr>
          <w:trHeight w:val="18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6081</w:t>
            </w:r>
          </w:p>
        </w:tc>
      </w:tr>
      <w:tr>
        <w:trPr>
          <w:trHeight w:val="21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88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</w:t>
            </w:r>
          </w:p>
        </w:tc>
      </w:tr>
      <w:tr>
        <w:trPr>
          <w:trHeight w:val="36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14444</w:t>
            </w:r>
          </w:p>
        </w:tc>
      </w:tr>
      <w:tr>
        <w:trPr>
          <w:trHeight w:val="39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42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11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13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13014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1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4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25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1471837</w:t>
            </w:r>
          </w:p>
        </w:tc>
      </w:tr>
      <w:tr>
        <w:trPr>
          <w:trHeight w:val="40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1471837</w:t>
            </w:r>
          </w:p>
        </w:tc>
      </w:tr>
      <w:tr>
        <w:trPr>
          <w:trHeight w:val="195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1471837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5"/>
        <w:gridCol w:w="687"/>
        <w:gridCol w:w="672"/>
        <w:gridCol w:w="4478"/>
        <w:gridCol w:w="18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3082495,9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228381</w:t>
            </w:r>
          </w:p>
        </w:tc>
      </w:tr>
      <w:tr>
        <w:trPr>
          <w:trHeight w:val="9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210538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13718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53055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52490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143765</w:t>
            </w:r>
          </w:p>
        </w:tc>
      </w:tr>
      <w:tr>
        <w:trPr>
          <w:trHeight w:val="13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142558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</w:t>
            </w:r>
          </w:p>
        </w:tc>
      </w:tr>
      <w:tr>
        <w:trPr>
          <w:trHeight w:val="7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12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19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16732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8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1648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2058314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153130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139156</w:t>
            </w:r>
          </w:p>
        </w:tc>
      </w:tr>
      <w:tr>
        <w:trPr>
          <w:trHeight w:val="11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1796417</w:t>
            </w:r>
          </w:p>
        </w:tc>
      </w:tr>
      <w:tr>
        <w:trPr>
          <w:trHeight w:val="9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2597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1793820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1763499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30321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108767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37334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6533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5087</w:t>
            </w:r>
          </w:p>
        </w:tc>
      </w:tr>
      <w:tr>
        <w:trPr>
          <w:trHeight w:val="11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12711</w:t>
            </w:r>
          </w:p>
        </w:tc>
      </w:tr>
      <w:tr>
        <w:trPr>
          <w:trHeight w:val="9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7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сирот),и ребенка (детей),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оставшегося без попечения родителей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6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71433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93488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74158</w:t>
            </w:r>
          </w:p>
        </w:tc>
      </w:tr>
      <w:tr>
        <w:trPr>
          <w:trHeight w:val="9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74158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13955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10113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18530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9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4984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8068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19330</w:t>
            </w:r>
          </w:p>
        </w:tc>
      </w:tr>
      <w:tr>
        <w:trPr>
          <w:trHeight w:val="14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18934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245684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10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142540</w:t>
            </w:r>
          </w:p>
        </w:tc>
      </w:tr>
      <w:tr>
        <w:trPr>
          <w:trHeight w:val="11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9400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11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сетей,находящихся в коммунальной собственности районов (городов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133140</w:t>
            </w:r>
          </w:p>
        </w:tc>
      </w:tr>
      <w:tr>
        <w:trPr>
          <w:trHeight w:val="37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133140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32802</w:t>
            </w:r>
          </w:p>
        </w:tc>
      </w:tr>
      <w:tr>
        <w:trPr>
          <w:trHeight w:val="9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28302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15802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6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318958</w:t>
            </w:r>
          </w:p>
        </w:tc>
      </w:tr>
      <w:tr>
        <w:trPr>
          <w:trHeight w:val="3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73619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200848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</w:t>
            </w:r>
          </w:p>
        </w:tc>
      </w:tr>
      <w:tr>
        <w:trPr>
          <w:trHeight w:val="13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194849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194849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27840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22383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18945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3438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5457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16651</w:t>
            </w:r>
          </w:p>
        </w:tc>
      </w:tr>
      <w:tr>
        <w:trPr>
          <w:trHeight w:val="9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4961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5632</w:t>
            </w:r>
          </w:p>
        </w:tc>
      </w:tr>
      <w:tr>
        <w:trPr>
          <w:trHeight w:val="14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информации,укрепления государственности и формирования социального оптимизма граждан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0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</w:t>
            </w:r>
          </w:p>
        </w:tc>
      </w:tr>
      <w:tr>
        <w:trPr>
          <w:trHeight w:val="12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68695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24955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13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6536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6136</w:t>
            </w:r>
          </w:p>
        </w:tc>
      </w:tr>
      <w:tr>
        <w:trPr>
          <w:trHeight w:val="51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11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13257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7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6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24363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эпизоотических мероприятий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19377</w:t>
            </w:r>
          </w:p>
        </w:tc>
      </w:tr>
      <w:tr>
        <w:trPr>
          <w:trHeight w:val="9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Промышленность,архитектурная, градостроительная и строительная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11562</w:t>
            </w:r>
          </w:p>
        </w:tc>
      </w:tr>
      <w:tr>
        <w:trPr>
          <w:trHeight w:val="7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10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6206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8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</w:tr>
      <w:tr>
        <w:trPr>
          <w:trHeight w:val="60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7083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10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13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6133</w:t>
            </w:r>
          </w:p>
        </w:tc>
      </w:tr>
      <w:tr>
        <w:trPr>
          <w:trHeight w:val="8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12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37320</w:t>
            </w:r>
          </w:p>
        </w:tc>
      </w:tr>
      <w:tr>
        <w:trPr>
          <w:trHeight w:val="8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75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4581</w:t>
            </w:r>
          </w:p>
        </w:tc>
      </w:tr>
      <w:tr>
        <w:trPr>
          <w:trHeight w:val="11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4431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32739</w:t>
            </w:r>
          </w:p>
        </w:tc>
      </w:tr>
      <w:tr>
        <w:trPr>
          <w:trHeight w:val="15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7339</w:t>
            </w:r>
          </w:p>
        </w:tc>
      </w:tr>
      <w:tr>
        <w:trPr>
          <w:trHeight w:val="162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коммунального хозяйства,пассажирского транспорта и автомобильных дорог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8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94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25400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2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6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11362,9</w:t>
            </w:r>
          </w:p>
        </w:tc>
      </w:tr>
      <w:tr>
        <w:trPr>
          <w:trHeight w:val="58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31009,8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12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121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32611,8</w:t>
            </w:r>
          </w:p>
        </w:tc>
      </w:tr>
      <w:tr>
        <w:trPr>
          <w:trHeight w:val="55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Дефицит(профицит) бюджета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-371666,7</w:t>
            </w:r>
          </w:p>
        </w:tc>
      </w:tr>
      <w:tr>
        <w:trPr>
          <w:trHeight w:val="76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371666,7</w:t>
            </w:r>
          </w:p>
        </w:tc>
      </w:tr>
      <w:tr>
        <w:trPr>
          <w:trHeight w:val="52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57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4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7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31157</w:t>
            </w:r>
          </w:p>
        </w:tc>
      </w:tr>
      <w:tr>
        <w:trPr>
          <w:trHeight w:val="49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3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48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705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</w:t>
            </w:r>
          </w:p>
        </w:tc>
      </w:tr>
      <w:tr>
        <w:trPr>
          <w:trHeight w:val="54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39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3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  <w:tr>
        <w:trPr>
          <w:trHeight w:val="36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342111,7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38-262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Зерендинского района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70"/>
        <w:gridCol w:w="1730"/>
      </w:tblGrid>
      <w:tr>
        <w:trPr>
          <w:trHeight w:val="42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155 882,8</w:t>
            </w:r>
          </w:p>
        </w:tc>
      </w:tr>
      <w:tr>
        <w:trPr>
          <w:trHeight w:val="54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98 908</w:t>
            </w:r>
          </w:p>
        </w:tc>
      </w:tr>
      <w:tr>
        <w:trPr>
          <w:trHeight w:val="19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19 377</w:t>
            </w:r>
          </w:p>
        </w:tc>
      </w:tr>
      <w:tr>
        <w:trPr>
          <w:trHeight w:val="42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19 377</w:t>
            </w:r>
          </w:p>
        </w:tc>
      </w:tr>
      <w:tr>
        <w:trPr>
          <w:trHeight w:val="48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</w:t>
            </w:r>
          </w:p>
        </w:tc>
      </w:tr>
      <w:tr>
        <w:trPr>
          <w:trHeight w:val="61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</w:t>
            </w:r>
          </w:p>
        </w:tc>
      </w:tr>
      <w:tr>
        <w:trPr>
          <w:trHeight w:val="37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65 040</w:t>
            </w:r>
          </w:p>
        </w:tc>
      </w:tr>
      <w:tr>
        <w:trPr>
          <w:trHeight w:val="54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23 035</w:t>
            </w:r>
          </w:p>
        </w:tc>
      </w:tr>
      <w:tr>
        <w:trPr>
          <w:trHeight w:val="75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81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11 082</w:t>
            </w:r>
          </w:p>
        </w:tc>
      </w:tr>
      <w:tr>
        <w:trPr>
          <w:trHeight w:val="85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12 852</w:t>
            </w:r>
          </w:p>
        </w:tc>
      </w:tr>
      <w:tr>
        <w:trPr>
          <w:trHeight w:val="103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увеличение размера доплаты за квалификационную категорию, учителям школ и воспитателям дошкольных организаций образования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13 974</w:t>
            </w:r>
          </w:p>
        </w:tc>
      </w:tr>
      <w:tr>
        <w:trPr>
          <w:trHeight w:val="42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105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Распределение сумм целевых текущих трансфертов из республиканского бюджета на профессиональную подготовку, переподготовку и повышение квалификации кадров, частичное субсидирование заработной платы, обучению предпринимательству, предоставление субсидий на переезд, создание центров занятости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9 329</w:t>
            </w:r>
          </w:p>
        </w:tc>
      </w:tr>
      <w:tr>
        <w:trPr>
          <w:trHeight w:val="40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</w:t>
            </w:r>
          </w:p>
        </w:tc>
      </w:tr>
      <w:tr>
        <w:trPr>
          <w:trHeight w:val="42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центров занятости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8 068</w:t>
            </w:r>
          </w:p>
        </w:tc>
      </w:tr>
      <w:tr>
        <w:trPr>
          <w:trHeight w:val="52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</w:t>
            </w:r>
          </w:p>
        </w:tc>
      </w:tr>
      <w:tr>
        <w:trPr>
          <w:trHeight w:val="39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24 363</w:t>
            </w:r>
          </w:p>
        </w:tc>
      </w:tr>
      <w:tr>
        <w:trPr>
          <w:trHeight w:val="48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сетей водоснабжения в селе Чаглинка Зерендинского района Акмолинской области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14 296</w:t>
            </w:r>
          </w:p>
        </w:tc>
      </w:tr>
      <w:tr>
        <w:trPr>
          <w:trHeight w:val="49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водовода в селе Зеренда Зерендинского района Акмолинской области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10 067</w:t>
            </w:r>
          </w:p>
        </w:tc>
      </w:tr>
      <w:tr>
        <w:trPr>
          <w:trHeight w:val="48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32 611,8</w:t>
            </w:r>
          </w:p>
        </w:tc>
      </w:tr>
      <w:tr>
        <w:trPr>
          <w:trHeight w:val="34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40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32 611,8</w:t>
            </w:r>
          </w:p>
        </w:tc>
      </w:tr>
      <w:tr>
        <w:trPr>
          <w:trHeight w:val="705" w:hRule="atLeast"/>
        </w:trPr>
        <w:tc>
          <w:tcPr>
            <w:tcW w:w="72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32 611,8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38-262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Зерендинского района на 2011-2013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6"/>
        <w:gridCol w:w="1764"/>
      </w:tblGrid>
      <w:tr>
        <w:trPr>
          <w:trHeight w:val="42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1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130 848</w:t>
            </w:r>
          </w:p>
        </w:tc>
      </w:tr>
      <w:tr>
        <w:trPr>
          <w:trHeight w:val="375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33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2 458</w:t>
            </w:r>
          </w:p>
        </w:tc>
      </w:tr>
      <w:tr>
        <w:trPr>
          <w:trHeight w:val="75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1 406</w:t>
            </w:r>
          </w:p>
        </w:tc>
      </w:tr>
      <w:tr>
        <w:trPr>
          <w:trHeight w:val="78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Зерендинского района и многодетных семей сельской местности Зерендинского района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1 052</w:t>
            </w:r>
          </w:p>
        </w:tc>
      </w:tr>
      <w:tr>
        <w:trPr>
          <w:trHeight w:val="36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развитие: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  <w:tr>
        <w:trPr>
          <w:trHeight w:val="24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  <w:tr>
        <w:trPr>
          <w:trHeight w:val="390" w:hRule="atLeast"/>
        </w:trPr>
        <w:tc>
          <w:tcPr>
            <w:tcW w:w="7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физкультурно-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оздоровительного комплекса в с.Зеренда Зерендинского района Акмолинской области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