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7b93" w14:textId="bb97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12 декабря 2011 года № 45-304. Зарегистрировано Управлением юстиции Зерендинского района Акмолинской области 5 января 2012 года № 1-14-170.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Зерендинского района на 2012- 2014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3 508 123,9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38 721,3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68 959,0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1 900 087,6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3 563 019,5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40 257,5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46 502,5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16 088,0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15 412,0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- 111 241,1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111 241,1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46 113,0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6 245,0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71 373,1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Зерендинского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10-77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2012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2012 год предусмотрена субвенция, передаваемая из областного бюджета в сумме 1 288 764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предусмотрено погашение основного долга по бюджетным кредитам, выделенных в 2010 и 2011 годах для реализации мер социальной поддержки специалистов в сумме 3 687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2012 год в сумме 31 000,0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Зерендинского районного маслихата Акмолинской области от 28.09.2012 </w:t>
      </w:r>
      <w:r>
        <w:rPr>
          <w:rFonts w:ascii="Times New Roman"/>
          <w:b w:val="false"/>
          <w:i w:val="false"/>
          <w:color w:val="000000"/>
          <w:sz w:val="28"/>
        </w:rPr>
        <w:t>№ 8-54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программы поселка, аула (села), аульных (сельских) округов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О.Зубань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Е.Б.Сагдиев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Зерендинского района»           Ж.Ищанова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Зерендинского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10-77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06"/>
        <w:gridCol w:w="669"/>
        <w:gridCol w:w="8840"/>
        <w:gridCol w:w="24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3508123,9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1500356,0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18459,0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806861,0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30848,0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38721,3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6293,1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9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5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26109,2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68959,0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1900087,6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78"/>
        <w:gridCol w:w="641"/>
        <w:gridCol w:w="8884"/>
        <w:gridCol w:w="24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3563019,5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292018,0</w:t>
            </w:r>
          </w:p>
        </w:tc>
      </w:tr>
      <w:tr>
        <w:trPr>
          <w:trHeight w:val="1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168223,0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167475,0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25345,0</w:t>
            </w:r>
          </w:p>
        </w:tc>
      </w:tr>
      <w:tr>
        <w:trPr>
          <w:trHeight w:val="10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2443791,1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2221984,9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1931243,7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</w:p>
        </w:tc>
      </w:tr>
      <w:tr>
        <w:trPr>
          <w:trHeight w:val="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47051,2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128816,0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(детей-сирот),и ребенка (детей),оставшегося без попечения родителей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39686,7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25742,3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219822,2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116174,2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16483,7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10694,0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25350,0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207663,6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71876,6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14413,0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28012,0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21493,0</w:t>
            </w:r>
          </w:p>
        </w:tc>
      </w:tr>
      <w:tr>
        <w:trPr>
          <w:trHeight w:val="1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1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58735,5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46502,5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18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15412,0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-111241,1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111241,1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6245,0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73"/>
        <w:gridCol w:w="646"/>
        <w:gridCol w:w="8685"/>
        <w:gridCol w:w="23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2965011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1400741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458000</w:t>
            </w:r>
          </w:p>
        </w:tc>
      </w:tr>
      <w:tr>
        <w:trPr>
          <w:trHeight w:val="1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458000</w:t>
            </w:r>
          </w:p>
        </w:tc>
      </w:tr>
      <w:tr>
        <w:trPr>
          <w:trHeight w:val="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867221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794766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52562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17322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</w:tr>
      <w:tr>
        <w:trPr>
          <w:trHeight w:val="1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2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19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20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216264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216264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216264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1330183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1330183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73"/>
        <w:gridCol w:w="688"/>
        <w:gridCol w:w="8643"/>
        <w:gridCol w:w="23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2965011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265275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63347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60539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165087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165087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20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2341037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2258119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2066674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0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</w:p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34807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128093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1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18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35603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142919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116777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83139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23616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</w:t>
            </w:r>
          </w:p>
        </w:tc>
      </w:tr>
      <w:tr>
        <w:trPr>
          <w:trHeight w:val="5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</w:tr>
      <w:tr>
        <w:trPr>
          <w:trHeight w:val="13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11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11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</w:p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10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43081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13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</w:tr>
      <w:tr>
        <w:trPr>
          <w:trHeight w:val="1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"О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09"/>
        <w:gridCol w:w="688"/>
        <w:gridCol w:w="8706"/>
        <w:gridCol w:w="23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2901645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1429090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1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870176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794988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52479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25736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13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2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19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20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1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289579</w:t>
            </w:r>
          </w:p>
        </w:tc>
      </w:tr>
      <w:tr>
        <w:trPr>
          <w:trHeight w:val="5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289579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1164084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1164084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30"/>
        <w:gridCol w:w="688"/>
        <w:gridCol w:w="8664"/>
        <w:gridCol w:w="2398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2901645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270942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64776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168763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168763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</w:t>
            </w:r>
          </w:p>
        </w:tc>
      </w:tr>
      <w:tr>
        <w:trPr>
          <w:trHeight w:val="18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20412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2263634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2260541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2066330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34977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129234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93709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93709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</w:t>
            </w:r>
          </w:p>
        </w:tc>
      </w:tr>
      <w:tr>
        <w:trPr>
          <w:trHeight w:val="5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</w:p>
        </w:tc>
      </w:tr>
      <w:tr>
        <w:trPr>
          <w:trHeight w:val="17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36624</w:t>
            </w:r>
          </w:p>
        </w:tc>
      </w:tr>
      <w:tr>
        <w:trPr>
          <w:trHeight w:val="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10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146132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119493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84737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13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8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10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2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10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</w:t>
            </w:r>
          </w:p>
        </w:tc>
      </w:tr>
      <w:tr>
        <w:trPr>
          <w:trHeight w:val="7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13608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8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8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10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10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(внутригородских),пригородных и внутрирайонных общественных пассажирских перевозок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12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11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12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45-304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Зерендинского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10-77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374 908,5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170 143,5</w:t>
            </w:r>
          </w:p>
        </w:tc>
      </w:tr>
      <w:tr>
        <w:trPr>
          <w:trHeight w:val="3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7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17 284,0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24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7 624,0</w:t>
            </w:r>
          </w:p>
        </w:tc>
      </w:tr>
      <w:tr>
        <w:trPr>
          <w:trHeight w:val="58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27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117 638,0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39 686,7</w:t>
            </w:r>
          </w:p>
        </w:tc>
      </w:tr>
      <w:tr>
        <w:trPr>
          <w:trHeight w:val="2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2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7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16 357,0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26 222,3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трансфертов из республиканского бюджета на развитие сельских населенных пунктов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22 470,0</w:t>
            </w:r>
          </w:p>
        </w:tc>
      </w:tr>
      <w:tr>
        <w:trPr>
          <w:trHeight w:val="3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мероприятий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22 276,5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 и повышение квалификации частично занятых наемных работников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1 421,5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2 788,0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152 407,0</w:t>
            </w:r>
          </w:p>
        </w:tc>
      </w:tr>
      <w:tr>
        <w:trPr>
          <w:trHeight w:val="7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99 760,0</w:t>
            </w:r>
          </w:p>
        </w:tc>
      </w:tr>
      <w:tr>
        <w:trPr>
          <w:trHeight w:val="49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32 647,0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5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51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1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бюджетам районов (городов областного значения)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46 113,0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погашения основного долга по бюджетным кредитам, выделенных в 2010 и 2011 годах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45-304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Зерендинского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10-77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6"/>
        <w:gridCol w:w="2574"/>
      </w:tblGrid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288 773,1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43 633,3</w:t>
            </w:r>
          </w:p>
        </w:tc>
      </w:tr>
      <w:tr>
        <w:trPr>
          <w:trHeight w:val="495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Симферопольской средней школы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35 195,6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6 037,7</w:t>
            </w:r>
          </w:p>
        </w:tc>
      </w:tr>
      <w:tr>
        <w:trPr>
          <w:trHeight w:val="75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2 464,2</w:t>
            </w:r>
          </w:p>
        </w:tc>
      </w:tr>
      <w:tr>
        <w:trPr>
          <w:trHeight w:val="30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3 573,5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245 139,8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в селе Жылымды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208 271,2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Айдарлы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20 800,0</w:t>
            </w:r>
          </w:p>
        </w:tc>
      </w:tr>
      <w:tr>
        <w:trPr>
          <w:trHeight w:val="30" w:hRule="atLeast"/>
        </w:trPr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16 068,6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45-304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48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9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87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12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45-304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бюджете Зерендинского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на 2012-2014 годы"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Зерендинского районного маслихата Акмолинской области от 23.11.2012 </w:t>
      </w:r>
      <w:r>
        <w:rPr>
          <w:rFonts w:ascii="Times New Roman"/>
          <w:b w:val="false"/>
          <w:i w:val="false"/>
          <w:color w:val="ff0000"/>
          <w:sz w:val="28"/>
        </w:rPr>
        <w:t>№ 9-70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09"/>
        <w:gridCol w:w="688"/>
        <w:gridCol w:w="8242"/>
        <w:gridCol w:w="26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</w:p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6637,0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9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6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6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7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1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9322,0</w:t>
            </w:r>
          </w:p>
        </w:tc>
      </w:tr>
      <w:tr>
        <w:trPr>
          <w:trHeight w:val="6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9228,0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</w:p>
        </w:tc>
      </w:tr>
      <w:tr>
        <w:trPr>
          <w:trHeight w:val="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