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2f1b8" w14:textId="3e2f1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Шортандинском районе в 2011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Шортандинского района Акмолинской области от 22 февраля 2011 года А-1/34. Зарегистрировано Управлением юстиции Шортандинского района Акмолинской области 14 марта 2011 года № 1-18-129. Утратило силу постановлением акимата Шортандинского района Акмолинской области от 23 октября 2014 года № А-9/241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Шортандинского района Акмолинской области от 23.10.2014 № А-9/241 (вступает в силу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в целях социальной защиты безработных, испытывающих трудности в поиске работы, для обеспечения их временной занятости, акимат Шортандинского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в Шортандинском районе в 2011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 Шортандинского района, виды, объемы, конкретные условия общественных работ, размеры оплаты труда участников и источники их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«Отдел занятости и социальных программ» Шортандинского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осуществлять направление безработных с их согласия согласно условиям трудового договора на оплачиваемые общественные работы в порядке очередности согласно дате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основании заключенного трудового договора ежемесячно осуществлять выплату минимальной заработной платы работнику на лицевые счета путем перечисления из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«Отдел экономики и финансов» Шортандинского района обеспечить финансирование общественных работ, в пределах средств, предусмотренных в бюджете района на 2011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Шортандинского района «Об организации общественных работ в Шортандинском районе в 2010 году» от 23 февраля 2010 года № А-1/34 (зарегистрированное в Реестре государственной регистрации нормативных правовых актов № 1-18-107, опубликовано 3 апреля 2010 года в районных газетах «Вести», «Өрлеу»)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данного постановления возложить на заместителя акима Шортандинского района Атабаева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вступает в силу со дня государственной регистрации в Управлении юстиции Шортандинского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Шортандинского района                 С.Камзебаев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 ГУ «Отдел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делам обороны Шортандинского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Акмолинской области»                Е.Бегимкулов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«Отдел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Шортандинского района                      Ж.Мунтаева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Шортандинского района                      Е.Рысьева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Шортандинского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февраля 2011 года № А-1/34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организаций Шортандинского района, виды, объемы,</w:t>
      </w:r>
      <w:r>
        <w:br/>
      </w:r>
      <w:r>
        <w:rPr>
          <w:rFonts w:ascii="Times New Roman"/>
          <w:b/>
          <w:i w:val="false"/>
          <w:color w:val="000000"/>
        </w:rPr>
        <w:t>
конкретные условия общественных работ,размеры оплаты труда</w:t>
      </w:r>
      <w:r>
        <w:br/>
      </w:r>
      <w:r>
        <w:rPr>
          <w:rFonts w:ascii="Times New Roman"/>
          <w:b/>
          <w:i w:val="false"/>
          <w:color w:val="000000"/>
        </w:rPr>
        <w:t>
участников и источники их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"/>
        <w:gridCol w:w="5082"/>
        <w:gridCol w:w="4216"/>
        <w:gridCol w:w="2908"/>
      </w:tblGrid>
      <w:tr>
        <w:trPr>
          <w:trHeight w:val="108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оплачиваемых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</w:tr>
      <w:tr>
        <w:trPr>
          <w:trHeight w:val="136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Раевского сельского округа Шортандинского района»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и благоустройство территории округа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</w:tr>
      <w:tr>
        <w:trPr>
          <w:trHeight w:val="88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Шортанды Шортандинского района»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и благоустройство территории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делопроизводстве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дел, 101 книга</w:t>
            </w:r>
          </w:p>
        </w:tc>
      </w:tr>
      <w:tr>
        <w:trPr>
          <w:trHeight w:val="144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Новокубанского сельского округа Шортандинского района»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и благоустройство территории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делопроизводстве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дел, 30 книг</w:t>
            </w:r>
          </w:p>
        </w:tc>
      </w:tr>
      <w:tr>
        <w:trPr>
          <w:trHeight w:val="52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Дамсинского сельского округа Шортандинского района»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и благоустройство территории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делопроизводстве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дел, 55 книг</w:t>
            </w:r>
          </w:p>
        </w:tc>
      </w:tr>
      <w:tr>
        <w:trPr>
          <w:trHeight w:val="114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Научный Шортандинского района»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и благоустройство территории поселка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</w:tr>
      <w:tr>
        <w:trPr>
          <w:trHeight w:val="144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аульного округа Бозайгыр Шортандинского района»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и благоустройство территории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делопроизводстве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дел, 43 книг</w:t>
            </w:r>
          </w:p>
        </w:tc>
      </w:tr>
      <w:tr>
        <w:trPr>
          <w:trHeight w:val="15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Андреевского сельского округа Шортандинского района»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и благоустройство территории округа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</w:tr>
      <w:tr>
        <w:trPr>
          <w:trHeight w:val="15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аульного округа Бектау Шортандинского района»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и благоустройство территории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делопроизводстве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дел, 27 книг</w:t>
            </w:r>
          </w:p>
        </w:tc>
      </w:tr>
      <w:tr>
        <w:trPr>
          <w:trHeight w:val="15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Жолымбет Шортандинского района»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и благоустройство территории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делопроизводстве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дел, 69 книг</w:t>
            </w:r>
          </w:p>
        </w:tc>
      </w:tr>
      <w:tr>
        <w:trPr>
          <w:trHeight w:val="150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Петровского сельского округа Шортандинского района»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и благоустройство территории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делопроизводстве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дел, 28 книг</w:t>
            </w:r>
          </w:p>
        </w:tc>
      </w:tr>
      <w:tr>
        <w:trPr>
          <w:trHeight w:val="15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Новоселовского сельского округа Шортандинского района»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и благоустройство территории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делопроизводстве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дел, 18 книг</w:t>
            </w:r>
          </w:p>
        </w:tc>
      </w:tr>
      <w:tr>
        <w:trPr>
          <w:trHeight w:val="15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Пригородного сельского округа Шортандинского района»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и благоустройство территории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делопроизводстве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 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дел, 20 книг</w:t>
            </w:r>
          </w:p>
        </w:tc>
      </w:tr>
      <w:tr>
        <w:trPr>
          <w:trHeight w:val="150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по делам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области»</w:t>
            </w:r>
          </w:p>
        </w:tc>
        <w:tc>
          <w:tcPr>
            <w:tcW w:w="4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делопроизводстве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 дел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8"/>
        <w:gridCol w:w="4144"/>
        <w:gridCol w:w="2858"/>
      </w:tblGrid>
      <w:tr>
        <w:trPr>
          <w:trHeight w:val="615" w:hRule="atLeast"/>
        </w:trPr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участников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Конкретные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нансирования</w:t>
            </w:r>
          </w:p>
        </w:tc>
      </w:tr>
      <w:tr>
        <w:trPr>
          <w:trHeight w:val="1680" w:hRule="atLeast"/>
        </w:trPr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момента заключения трудового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между работодателем и работником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885" w:hRule="atLeast"/>
        </w:trPr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момента заключения трудового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между работодателем и работником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440" w:hRule="atLeast"/>
        </w:trPr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момента заключения трудового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между работодателем и работником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525" w:hRule="atLeast"/>
        </w:trPr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заключения трудового договора между работодателем и работником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365" w:hRule="atLeast"/>
        </w:trPr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момента заключения трудового 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работодателем и работником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425" w:hRule="atLeast"/>
        </w:trPr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момента заключения трудового договора между работодателем и работником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50" w:hRule="atLeast"/>
        </w:trPr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момента заключения трудового договора между работодателем и работником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50" w:hRule="atLeast"/>
        </w:trPr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момента заключения трудового договора между работодателем и работником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50" w:hRule="atLeast"/>
        </w:trPr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момента заключения трудового договора между работодателем и работником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380" w:hRule="atLeast"/>
        </w:trPr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момента заключения трудового договора между работодателем и работником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50" w:hRule="atLeast"/>
        </w:trPr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момента заключения трудового договора между работодателем и работником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50" w:hRule="atLeast"/>
        </w:trPr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момента заключения трудового договора между работодателем и работником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50" w:hRule="atLeast"/>
        </w:trPr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4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момента заключения трудового договора между работодателем и работником</w:t>
            </w:r>
          </w:p>
        </w:tc>
        <w:tc>
          <w:tcPr>
            <w:tcW w:w="2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