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9b33" w14:textId="df09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12 декабря 2011 года № С-45/2. Зарегистрировано Управлением юстиции Шортандинского района Акмолинской области 9 января 2012 года № 1-18-146. Утратило силу решением Шортандинского районного маслихата Акмолинской области от 31 января 2013 года № С-13/7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Шортандинского районного маслихата Акмолинской области от 31.01.2013 </w:t>
      </w:r>
      <w:r>
        <w:rPr>
          <w:rFonts w:ascii="Times New Roman"/>
          <w:b w:val="false"/>
          <w:i w:val="false"/>
          <w:color w:val="ff0000"/>
          <w:sz w:val="28"/>
        </w:rPr>
        <w:t>№ С-13/7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2 621 381,5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496 771,4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10 172,4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2 106 372,7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2 681 926,6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64 362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66 201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(- 127 227,1)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127 227,1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в редакции решения Шортандинского районного маслихата Акмолинской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трансфертов, в том числе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2 с изменениями, внесенными решением  Шортандинского районного маслихата Акмолинской области от 05.10.2012 </w:t>
      </w:r>
      <w:r>
        <w:rPr>
          <w:rFonts w:ascii="Times New Roman"/>
          <w:b w:val="false"/>
          <w:i w:val="false"/>
          <w:color w:val="00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района на 2012 год субвенцию в сумме 1 163 320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района на 2012 год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оказание социальной помощи участникам и инвалидам Великой Отечественной Войны на расходы за коммунальные услуги в сумме 633,1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капитальный ремонт автомобильных дорог в ауле Бозайгыр в сумме 49 995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исключен;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капитальные расходы государственных органов в сумме 2 400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4 в редакции решения Шортандинского районного маслихата Акмолинской области от 05.10.2012 </w:t>
      </w:r>
      <w:r>
        <w:rPr>
          <w:rFonts w:ascii="Times New Roman"/>
          <w:b w:val="false"/>
          <w:i w:val="false"/>
          <w:color w:val="00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решением  Шортандинского районного маслихата Акмолинской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района на 2012 год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спортивного зала к Жолымбетской средней школе № 2 в сумме 55 712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разработку проектно-сметной документации с проведением государственной экспертизы на строительство плавательного бассейна в поселке Шортанды в сумме 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реконструкцию водопроводных сетей и сооружений села Бектау в сумме 9 020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реконструкцию водопроводных сетей и сооружений в селе Андреевка и в селе Октябрьское в сумме 17 300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реконструкцию водопроводных сетей и сооружений и водоотведения поселка Шортанды (1 очередь) в сумме 2 000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5 с изменениями, внесенными решением Шортандинского районного маслихата Акмолинской области от 2.07.2012 </w:t>
      </w:r>
      <w:r>
        <w:rPr>
          <w:rFonts w:ascii="Times New Roman"/>
          <w:b w:val="false"/>
          <w:i w:val="false"/>
          <w:color w:val="00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решением Шортандинского районного маслихата Акмолинской области от 05.10.2012 </w:t>
      </w:r>
      <w:r>
        <w:rPr>
          <w:rFonts w:ascii="Times New Roman"/>
          <w:b w:val="false"/>
          <w:i w:val="false"/>
          <w:color w:val="00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района на 2012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8 188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оборудованием, программным обеспечением детей-инвалидов, обучающихся на дому в сумме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государственного образовательного заказа в дошкольных организациях образования в сумме 67 253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ежемесячные выплаты денежных средств опекунам (попечителям) на содержание ребенка-сироты (детей-сирот), и ребенка (детей), оставшихся без попечения родителей в сумме 12 697,7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увеличение размера доплаты за квалификационную категорию учителям школ и воспитателям дошкольных организаций образования в сумме 17 753,2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проведение противоэпизоотических мероприятий в сумме 6 608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реализации мер по оказанию социальной поддержки специалистов в сумме 7 778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частичное субсидирование заработной платы в сумме 4 257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обеспечение деятельности центра занятости в сумме 10 776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 молодежную практику в сумме 1 203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 реализацию мер по содействию экономическому развитию регионов в рамках Программы «Развитие регионов» в сумме 3 860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 капитальный ремонт Раевской средней школы в рамках Программы занятости 2020 в сумме 36 930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 капитальный ремонт водопроводных сетей в селе Каражар в рамках Программы занятости 2020 в сумме 17 700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в сумме 7 052,3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на 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 в сумме 223,4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6 в редакции решения Шортандинского районного маслихата Акмолинской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района на 2012 год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реконструкцию водопроводных сетей и сооружений села Бектау в сумме 133 801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водопроводных сетей и сооружений в селе Андреевка и в селе Октябрьское в сумме 227 505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реконструкцию водопроводных сетей и сооружений и водоотведения поселка Шортанды (1 очередь) в сумме 112 807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проектирование, строительство и (или) приобретение жилья государственного коммунального жилищного фонда в сумме 57 153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инженерно-коммуникационной инфраструктуры в сумме 65 847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7 в редакции решения Шортандинского районного маслихата Акмолинской области от 05.10.2012 </w:t>
      </w:r>
      <w:r>
        <w:rPr>
          <w:rFonts w:ascii="Times New Roman"/>
          <w:b w:val="false"/>
          <w:i w:val="false"/>
          <w:color w:val="00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 внесенными решением Шортандинского районного маслихата Акмолинской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района на 2012 год бюджетные кредиты из республиканского бюджета для реализации мер социальной поддержки специалистов в сумме 65 529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8 в редакции решения Шортандинского районного маслихата Акмолинской области от 2.07.2012 </w:t>
      </w:r>
      <w:r>
        <w:rPr>
          <w:rFonts w:ascii="Times New Roman"/>
          <w:b w:val="false"/>
          <w:i w:val="false"/>
          <w:color w:val="00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образования, социального обеспечения,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2012 год в сумме 3 800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10 в редакции решения Шортандинского районного маслихата Акмолинской области от 16.11.2012 </w:t>
      </w:r>
      <w:r>
        <w:rPr>
          <w:rFonts w:ascii="Times New Roman"/>
          <w:b w:val="false"/>
          <w:i w:val="false"/>
          <w:color w:val="000000"/>
          <w:sz w:val="28"/>
        </w:rPr>
        <w:t>№ 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местных бюджетных программ, не подлежащих секвестру в процессе исполнения бюджета района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12-1. Направить свободные остатки бюджетных средств в сумме 63 537,1 тысяч тенге, образовавшиеся по состоянию на 1 января 2012 года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водопроводных сетей в сумме 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площадки водозаборных сооружений и фильтровальной станции села Дамса, села Степное, поселка Научный в сумме 15 745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возврат неиспользованных (недоиспользованных) целевых трансфертов в сумме 4 688 тысяч тенге, в том числе в республиканский бюджет 4 680,5 тысяч тенге, в областной бюджет 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бюджетные кредиты для реализации мер социальной поддержки специалистов в сумме 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проведение государственной экспертизы по проекту «Реконструкция электрических, технологических и канализационных сетей к площадке водозаборных сооружений и фильтровальной станции села Дамса, села Степное, поселка Научный» в сумме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выявление неиспользуемых земельных участков, предоставленных собственникам и землепользователям для индивидуального жилищного строительства в сумме 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оплату услуг связи спутникового канала в сумме 966,3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оказание социальной помощи нуждающимся гражданам на дому в сумме 502,8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текущий ремонт центрального водовода поселка Научный в сумме 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 текущий ремонт напорной канализации поселка Научный в сумме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 текущий ремонт водопроводных сетей в селе Новоселовка в сумме 1 200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 текущий ремонт дорог в поселке Шортанды в сумме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 разработку проектно-сметной документации по капитальному ремонту водопроводных сетей и сооружений села Пригородное в сумме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 содержание аппарата акима района в сумме 2 469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на содержание отдела строительства в сумме 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на содержание отдела сельского хозяйства и земельных отношений в сумме 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на содержание аппарата маслихата в сумме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на обеспечение санитарии поселка Шортанды в сумме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на текущий ремонт здания и текущий ремонт отопительной системы аппарата акима района в сумме 2 100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на содержание аппарата акима Дамсинского сельского округа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на текущий ремонт детских садов в сумме 2 962,4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на разработку проектно-сметной документации на капитальный ремонт дома культуры в ауле Бозайгыр в сумме 879,6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на приобретение книг издательства «Сарыарка», собрание избранных речей Первого Президента Республики Казахстан Нурсултана Абишевича Назарбаева, подготовленное Канцелярией Президента Республики Казахстан в сумме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на разработку проектно-сметной документации на капитальный ремонт дорог в поселке Шортанды в сумме 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на содержание отдела экономики и финансов в сумме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на освещение улиц населенных пунктов в сумме 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на благоустройство населенных пунктов в сумме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на проведение мероприятий по идентификации сельскохозяйственных животных в сумме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на текущий ремонт канализационно-насосных станций в поселке Шортанды и в селе Дамса в сумме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на текущий ремонт водопроводных сетей в поселке Шортанды в сумме 2 790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Решение дополнено пунктом 12-1 в соответствии с решением Шортандинского районного маслихата Акмолинской области от 8.02.2012 </w:t>
      </w:r>
      <w:r>
        <w:rPr>
          <w:rFonts w:ascii="Times New Roman"/>
          <w:b w:val="false"/>
          <w:i w:val="false"/>
          <w:color w:val="000000"/>
          <w:sz w:val="28"/>
        </w:rPr>
        <w:t>№ С-2/2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решения Шортандинского районного маслихата Акмолинской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12-2. Учесть в бюджете района выплату вознаграждения по бюджетным кредитам из республиканского бюджета для реализации мер социальной поддержки специалистов в сумме 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Решение дополнено пунктом 12-2 в соответствии с решением Шортандинского районного маслихата Акмолинской области от 05.10.2012 </w:t>
      </w:r>
      <w:r>
        <w:rPr>
          <w:rFonts w:ascii="Times New Roman"/>
          <w:b w:val="false"/>
          <w:i w:val="false"/>
          <w:color w:val="00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12-3. Учесть в бюджете района возврат неиспользованных (недоиспользованных) целевых трансфертов в сумме 597,1 тысяч тенге, в том числе в республиканский бюджет 597,1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12-3 в соответствии с решением Шортандинского районного маслихата Акмолинской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 13.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Я.Бельц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И.о.акима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К.Рыскельдинов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 – 45/2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Шортандинского районного маслихата Акмолинской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63"/>
        <w:gridCol w:w="987"/>
        <w:gridCol w:w="857"/>
        <w:gridCol w:w="7630"/>
        <w:gridCol w:w="220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2621381,5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496771,4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1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198338,4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148879,9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9187,5</w:t>
            </w:r>
          </w:p>
        </w:tc>
      </w:tr>
      <w:tr>
        <w:trPr>
          <w:trHeight w:val="1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39671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17312,4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6425,4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8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3039,6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3039,6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10172,4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2172,3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2163,6</w:t>
            </w:r>
          </w:p>
        </w:tc>
      </w:tr>
      <w:tr>
        <w:trPr>
          <w:trHeight w:val="4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4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1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14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6336,1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6336,1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2106372,7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2106372,7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2106372,7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2681926,6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171281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152469,9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</w:tr>
      <w:tr>
        <w:trPr>
          <w:trHeight w:val="4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45267,3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42867,3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92598,6</w:t>
            </w:r>
          </w:p>
        </w:tc>
      </w:tr>
      <w:tr>
        <w:trPr>
          <w:trHeight w:val="4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92448,6</w:t>
            </w:r>
          </w:p>
        </w:tc>
      </w:tr>
      <w:tr>
        <w:trPr>
          <w:trHeight w:val="2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827,8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827,8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546,6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59,3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17983,3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17983,3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17983,3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1449507,8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121662,4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121662,4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120855,4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1196457,2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1196457,2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1081939,6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67253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223,4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16946,2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131388,2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75676,2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12697,7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50134,5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</w:t>
            </w:r>
          </w:p>
        </w:tc>
      </w:tr>
      <w:tr>
        <w:trPr>
          <w:trHeight w:val="1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74554,4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59229,1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54634,3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5520,2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564,3</w:t>
            </w:r>
          </w:p>
        </w:tc>
      </w:tr>
      <w:tr>
        <w:trPr>
          <w:trHeight w:val="4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618,3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4143,4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11458,1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15325,3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15325,3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15086,2</w:t>
            </w:r>
          </w:p>
        </w:tc>
      </w:tr>
      <w:tr>
        <w:trPr>
          <w:trHeight w:val="4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239,1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745837,8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178105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123475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57153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66322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560678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522343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522343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7054,8</w:t>
            </w:r>
          </w:p>
        </w:tc>
      </w:tr>
      <w:tr>
        <w:trPr>
          <w:trHeight w:val="4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7054,8</w:t>
            </w:r>
          </w:p>
        </w:tc>
      </w:tr>
      <w:tr>
        <w:trPr>
          <w:trHeight w:val="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4464,8</w:t>
            </w:r>
          </w:p>
        </w:tc>
      </w:tr>
      <w:tr>
        <w:trPr>
          <w:trHeight w:val="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102820,7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10799,7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5799,7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1932,7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23787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4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</w:t>
            </w:r>
          </w:p>
        </w:tc>
      </w:tr>
      <w:tr>
        <w:trPr>
          <w:trHeight w:val="4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4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7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42427,1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27696,6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6562,6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5407,3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555,3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8122,5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8122,5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1070,2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за счет трансфертов из республиканского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7052,3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1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57169</w:t>
            </w:r>
          </w:p>
        </w:tc>
      </w:tr>
      <w:tr>
        <w:trPr>
          <w:trHeight w:val="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56344</w:t>
            </w:r>
          </w:p>
        </w:tc>
      </w:tr>
      <w:tr>
        <w:trPr>
          <w:trHeight w:val="4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49995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49995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18673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1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4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5285,1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5285,1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5285,1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5285,1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64362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1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-127227,1</w:t>
            </w:r>
          </w:p>
        </w:tc>
      </w:tr>
      <w:tr>
        <w:trPr>
          <w:trHeight w:val="1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127227,1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 – 45/2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7"/>
        <w:gridCol w:w="544"/>
        <w:gridCol w:w="544"/>
        <w:gridCol w:w="8740"/>
        <w:gridCol w:w="215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1775651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501165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257014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257014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193653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143636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8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1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12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1229729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1229729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1229729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1775651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154458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34485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34485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85711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85711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1301237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121517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1167446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1167446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1137148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60479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45726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социальное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164168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40523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40523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40523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71812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областных соревнований на районном (города областного значения) уровне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20548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 – 45/2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Шортандинского районного маслихата Акмолинской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2022"/>
        <w:gridCol w:w="633"/>
        <w:gridCol w:w="6633"/>
        <w:gridCol w:w="1873"/>
      </w:tblGrid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2133338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536246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275005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275005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35646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35566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35566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1549202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1549202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1549202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2133338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162117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89147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1307391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1157851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1127145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63953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48623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429848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424339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423359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423359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 – 45/2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бюджета района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472"/>
        <w:gridCol w:w="580"/>
        <w:gridCol w:w="580"/>
        <w:gridCol w:w="1089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 – 45/2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2012 год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Шортандинского районного маслихата Акмолинской области от 16.11.2012 </w:t>
      </w:r>
      <w:r>
        <w:rPr>
          <w:rFonts w:ascii="Times New Roman"/>
          <w:b w:val="false"/>
          <w:i w:val="false"/>
          <w:color w:val="ff0000"/>
          <w:sz w:val="28"/>
        </w:rPr>
        <w:t>№ 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01"/>
        <w:gridCol w:w="538"/>
        <w:gridCol w:w="538"/>
        <w:gridCol w:w="8492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114956,2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92598,6</w:t>
            </w:r>
          </w:p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92598,6</w:t>
            </w:r>
          </w:p>
        </w:tc>
      </w:tr>
      <w:tr>
        <w:trPr>
          <w:trHeight w:val="10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92598,6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92448,6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7553,8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0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7054,8</w:t>
            </w:r>
          </w:p>
        </w:tc>
      </w:tr>
      <w:tr>
        <w:trPr>
          <w:trHeight w:val="10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7054,8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4464,8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1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0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2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1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1537"/>
        <w:gridCol w:w="1816"/>
        <w:gridCol w:w="2460"/>
        <w:gridCol w:w="2632"/>
        <w:gridCol w:w="2718"/>
      </w:tblGrid>
      <w:tr>
        <w:trPr>
          <w:trHeight w:val="43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19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5636,7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7739,1</w:t>
            </w:r>
          </w:p>
        </w:tc>
      </w:tr>
      <w:tr>
        <w:trPr>
          <w:trHeight w:val="48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6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27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28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28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80"/>
        <w:gridCol w:w="2417"/>
        <w:gridCol w:w="1902"/>
        <w:gridCol w:w="2610"/>
        <w:gridCol w:w="1838"/>
      </w:tblGrid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1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</w:p>
        </w:tc>
      </w:tr>
      <w:tr>
        <w:trPr>
          <w:trHeight w:val="4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5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 – 45/2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</w:t>
      </w:r>
      <w:r>
        <w:br/>
      </w:r>
      <w:r>
        <w:rPr>
          <w:rFonts w:ascii="Times New Roman"/>
          <w:b/>
          <w:i w:val="false"/>
          <w:color w:val="000000"/>
        </w:rPr>
        <w:t>
2013 год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344"/>
        <w:gridCol w:w="596"/>
        <w:gridCol w:w="596"/>
        <w:gridCol w:w="8895"/>
        <w:gridCol w:w="2130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93201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85711</w:t>
            </w:r>
          </w:p>
        </w:tc>
      </w:tr>
      <w:tr>
        <w:trPr>
          <w:trHeight w:val="12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85711</w:t>
            </w:r>
          </w:p>
        </w:tc>
      </w:tr>
      <w:tr>
        <w:trPr>
          <w:trHeight w:val="10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85711</w:t>
            </w:r>
          </w:p>
        </w:tc>
      </w:tr>
      <w:tr>
        <w:trPr>
          <w:trHeight w:val="12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85711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10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9"/>
        <w:gridCol w:w="2049"/>
        <w:gridCol w:w="2260"/>
        <w:gridCol w:w="2307"/>
        <w:gridCol w:w="2190"/>
        <w:gridCol w:w="2145"/>
      </w:tblGrid>
      <w:tr>
        <w:trPr>
          <w:trHeight w:val="43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19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48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</w:tr>
      <w:tr>
        <w:trPr>
          <w:trHeight w:val="31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</w:tr>
      <w:tr>
        <w:trPr>
          <w:trHeight w:val="30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</w:tr>
      <w:tr>
        <w:trPr>
          <w:trHeight w:val="25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</w:tr>
      <w:tr>
        <w:trPr>
          <w:trHeight w:val="34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7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8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8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51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2166"/>
        <w:gridCol w:w="2167"/>
        <w:gridCol w:w="2167"/>
        <w:gridCol w:w="2167"/>
        <w:gridCol w:w="2167"/>
      </w:tblGrid>
      <w:tr>
        <w:trPr>
          <w:trHeight w:val="43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19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48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19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34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5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34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7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51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2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8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4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 – 45/2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389"/>
        <w:gridCol w:w="594"/>
        <w:gridCol w:w="594"/>
        <w:gridCol w:w="8934"/>
        <w:gridCol w:w="205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105409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89147</w:t>
            </w:r>
          </w:p>
        </w:tc>
      </w:tr>
      <w:tr>
        <w:trPr>
          <w:trHeight w:val="7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89147</w:t>
            </w:r>
          </w:p>
        </w:tc>
      </w:tr>
      <w:tr>
        <w:trPr>
          <w:trHeight w:val="10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89147</w:t>
            </w:r>
          </w:p>
        </w:tc>
      </w:tr>
      <w:tr>
        <w:trPr>
          <w:trHeight w:val="12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89147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026"/>
        <w:gridCol w:w="1979"/>
        <w:gridCol w:w="2377"/>
        <w:gridCol w:w="2237"/>
        <w:gridCol w:w="2121"/>
      </w:tblGrid>
      <w:tr>
        <w:trPr>
          <w:trHeight w:val="43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Аппрата акима 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19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48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27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13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43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34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8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8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8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1999"/>
        <w:gridCol w:w="2022"/>
        <w:gridCol w:w="2396"/>
        <w:gridCol w:w="2233"/>
        <w:gridCol w:w="2094"/>
      </w:tblGrid>
      <w:tr>
        <w:trPr>
          <w:trHeight w:val="43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19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48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7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1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3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34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8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8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8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51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0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2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2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