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82e7" w14:textId="abb8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 - июне и октябре - декабре 2011 года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18 марта 2011 года № а-3/134. Зарегистрировано Управлением юстиции Бурабайского района Акмолинской области 31 марта 2011 года № 1-19-196. Утратило силу в связи с истечением срока применения - (письмо акима Бурабайского района Акмолинской области от 15 января 2014 года № 01-10/63)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Бурабайского района Акмолинской области от 15.01.2014 № 01-10/63).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2011 года», акимат Бурабайского района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 – июне и октябре – 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на призывной участок государственного учреждения «Объединенный отдел по делам обороны города Щучинск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Бурабайского района Акмолинской области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Бурабайского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Щучинск Акмолинской области»        Н.С.Саманов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Е.С.Жусупов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«Бурабайская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М.К.Досхожин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«Бурабайская районная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К.С.Раскулов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а-3/134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0"/>
        <w:gridCol w:w="8610"/>
      </w:tblGrid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Саманов Нурлан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Серикович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«Объединенный отдел по делам обороны города Щучинск Акмолинской области», председатель призывной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Стерлигов Яков Васильевич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физической культуры и спорта Бурабайского района»,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Баржаксымов Ерлик Кадырбекович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Бурабайского района Департамента внутренних дел Акмолинской области Министерства внутренних дел Республики Казахстан» (по согласованию);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Байгазина Камарша Байгабуловна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врач-терапевт, государственного коммунального казенного предприятия «Бурабайская районная поликлиника при управлении здравоохранения Акмолинской области», председатель медицинской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Кушурбаева Запура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Казгожевна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коммунального казенного предприятия «Бурабайская районная поликлиника» при управлении здравоохранения Акмолинской области», секретарь медицинской комиссии (по согласованию)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а-3/134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</w:t>
      </w:r>
      <w:r>
        <w:br/>
      </w:r>
      <w:r>
        <w:rPr>
          <w:rFonts w:ascii="Times New Roman"/>
          <w:b/>
          <w:i w:val="false"/>
          <w:color w:val="000000"/>
        </w:rPr>
        <w:t>
службу в апреле - июне 2011 года в Бурабайском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2529"/>
        <w:gridCol w:w="703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>
        <w:trPr>
          <w:trHeight w:val="106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поселковых, сельских и аульных округов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юношей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13.04.11 г.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Аблайханский сельский округ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поселковый округ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Наурызбайский сельский округ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район: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>
        <w:trPr>
          <w:trHeight w:val="106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29.04.11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03.05.11 г.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>
        <w:trPr>
          <w:trHeight w:val="106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23.05.11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24.05.11 г.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Вернувшиеся с обследования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Вернувшиеся с обследования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Вернувшиеся с обследования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Посту-пающие в ВУЗы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Посту-пающие в ВУЗы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а-3/134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</w:t>
      </w:r>
      <w:r>
        <w:br/>
      </w:r>
      <w:r>
        <w:rPr>
          <w:rFonts w:ascii="Times New Roman"/>
          <w:b/>
          <w:i w:val="false"/>
          <w:color w:val="000000"/>
        </w:rPr>
        <w:t>
службу в октябре - декабре 2011 года в Бурабайском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42"/>
        <w:gridCol w:w="806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поселковых, сельских и аульных округов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юношей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13.10.11 г.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Аблайханский сельский округ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поселковый округ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Наурызбайский сельский округ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район: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575"/>
      </w:tblGrid>
      <w:tr>
        <w:trPr>
          <w:trHeight w:val="106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31.10.11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01.11.11 г.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г.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>
        <w:trPr>
          <w:trHeight w:val="106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21.11.11 г.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22.11.11 г.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Вернувшиеся с обследования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Вернувшиеся с обследования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Вернувшиеся с обследования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Вернувшиеся с обследования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Вернувшиеся с обследования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