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800b" w14:textId="c328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Линовицк Карашайского сельского округа Мартукского района Актюбинской области в аул Киялы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14 марта 2011 года № 371 и постановление акимата Актюбинской области от 14 марта 2011 года № 80. Зарегистрировано Департаментом юстиции Актюбинской области 7 апреля 2011 года № 3366. Утратило силу постановлением акимата Актюбинской области от 11 декабря 2015 года № 452 и решением Актюбинского областного маслихата от 11 декабря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Мартукского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Линовицк Карашайского сельского округа Мартукского района Актюбинской области в аул Киялы.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акимата и решения маслихата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САГИНДИКОВ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УРДАБАЕВ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ЕСЕНГУЛОВ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