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01fd" w14:textId="cc00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Березовка Хазиретовского сельского округа Мартукского района Актюбинской области в село Жездибай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14 марта 2011 года № 373 и постановление акимата Актюбинской области от 14 марта 2011 года № 82. Зарегистрировано Департаментом юстиции Актюбинской области 7 апреля 2011 года № 3368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Мартукского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Березовка Хазиретовского сельского округа Мартукского района Актюбинской области в село Жездибай.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акимата и решения маслихата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