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d469" w14:textId="818d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12 октября 2011 года № 415 и постановление акимата Актюбинской области от 12 октября 2011 года № 328. Зарегистрировано Департаментом юстиции Актюбинской области 4 ноября 2011 года № 3378.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Актюбинской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базовые ставки платы за земельные участки при их предоставлении в частную собственность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 и решению маслихата.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маслихата Актюбинской области от 05.06.2013 № 123 и постановления акимата Актюбинской области от 05.06.2013 № 173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Актобе, ГУ "Управление финансов Актюбинской области", ГУ "Управление земельных отношений Актюбинской области" обеспечить неукоснительное соблюдение настоящего постановления акимата и решения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и решения маслихата возложить на заместителя акима области Тагимова М.М.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маслихата Актюбинской области от 05.06.2013 № 123 и постановлением акимата Актюбинской области от 05.06.2013 № 173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ДОВМАТЕНКО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 решению маслихата Актюбинской области от 12 октября 2011 года № 328/415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предоставлении в частную собственность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Совместное решение и постановление дополнено приложением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маслихата Актюбинской области от 05.06.2013 № 123 и постановлением акимата Актюбинской области от 05.06.2013 № 173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приложения слова "аул", "аульный", "поселковый" заменены словами "село", "сельский"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с изменениями, внесенными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постановлением акимата Актюбинской области от 01.03.2019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01.03.2019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постановлением акимата Актюбинской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постановлением акимата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05.06.2020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постановлением акимата Актюбинской области от 17.05.2021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17.05.2021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опубликования); постановлением акимата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постановлением акимата Актюбинской области от 08.06.2022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08.06.2022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опубликования): постановлением акимата Актюбинской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1 квадратного метра земли (в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19.06.2019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Бескоспинский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 Кокиулы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Бестамакский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Бескоспа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Каракудыкский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Тиккайын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Ушкудыкский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Жеруйык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Карагашский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Карахобдинский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Маржанбулакский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Маржанбулак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Сарыхобдинский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Болгарка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Еркинкуш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Токмансайский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Токмансай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сельский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Темирбека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Жургенова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Актастынский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Аралтогайский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Улгайсын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Кызылжулдызский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Айкенский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сельский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Тумабулак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Жабасакский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Байжанкол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Жамбылский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Кайрактинский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Карабутакский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Кумкудыкский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Саратский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Сулукольский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Ушкаттинский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Ушкатты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Карауылкелдинский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Карауылкелды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Косарал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Кенжалы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Hогайты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Жанажольский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Оймаут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Жаркамысский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Жаркамыс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Кольтабанский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Алтай батыр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Миялинский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Иргизский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Аманкольский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Hуринский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Тауипский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Актюбинского областного маслихата от 15.08.2018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Бадамшинский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Ащылысайский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Ащылысай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Алимбетовский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Велиховский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Велиховка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Желтауский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Кемпирсайский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Истекский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Степной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Имангали Билтабанова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им. Имангали Билтабанова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Байтак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И.Курманова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 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Мартукский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Байторысайский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Хазретовский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Жездибай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Жайсанский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08.06.2022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08.06.2022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Кокпекти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Карашайский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Аккайын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Танирберген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Байнассайский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Аккудыкский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Жанажол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Родниковский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Курмансайский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Егизата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Кандыагаш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Аккемерский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Котибар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Ащысайский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Батпаккольский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Шенгельши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Егиндыбулакский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Енбекский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Сагашили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Темир-мост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Тепсен-Карабулак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им.Кудайбергена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Жубанова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Каралаатсай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Журынский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 Темир.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Кумжарганский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Кумсайский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01.03.2019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Терисбутак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Мугалжарский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Талдысайский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Уилский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Караойский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им.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Ш.Берсиева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Аманкельди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Саралжинский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Сарыбиеский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Темирский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городской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Темир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Шубаркудукский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09.12.2021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09.12.2021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Алтыкарасуский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Жаксымайский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Жаксымай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Кайындинский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Кенестуский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Калмаккырылган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Саркольский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Кенкиякский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Башенколь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Хромтау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Богетсайский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Сельский округ 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Коктобинский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Аккудыкский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Коктауский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Кудуксайский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Ойсылкара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Просторная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Никельтауский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Hикельтау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Табантальский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Табантал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Тассайский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Тасоткельский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Шалкар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Айшуакский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Актогайский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Корганжар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Бозойский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Бершугирский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Биршогыр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Есет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Котибарулы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14.03.2024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Жанаконысский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Аккайтым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Кишикумский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Карашокат 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Шокысу 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Кауылжырский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Кайдауыл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Монкебийский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Тогызский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Тогыз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Жылан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Копмола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- постановлением акимата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и решением маслихата Актюбинской области от 05.06.2020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их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Шалкарский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Шетиргизский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Тумалыколь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Шетиргиз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