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c404" w14:textId="e43c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резервировании земельных участков для расширения особо охраняемой природной территории Иргиз-Тургайского государственного природного резервата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декабря 2011 года № 422. Зарегистрировано Департаментом юстиции Актюбинской области 29 декабря 2011 года № 3383.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Земельного кодекса Республики Казахстан,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943 "Об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значения", на основании акта обследования земельных участков, резервируемых под расширение территории Иргиз-Тургайского государственного природного резервата от 21 октября 2011 года акимат Актюбинской области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акимата Актюбинской области от 12.07.2022 </w:t>
      </w:r>
      <w:r>
        <w:rPr>
          <w:rFonts w:ascii="Times New Roman"/>
          <w:b w:val="false"/>
          <w:i w:val="false"/>
          <w:color w:val="00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Зарезервировать земельные участки для расширения особо охраняемой природной территории Иргиз-Тургайского государственного природного резервата общей площадью 409 962 гектара, в том числе из земель запаса 409 962 гектаров.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границы резервируемых земельных участков, согласно прилагаемой схеме земельных участков, резервируемых для расширения особо охраняемой природной территории Иргиз-Тургайского государственного природного резервата.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обеспечения сохранения объектов государственного природного заповедного фонда, до принятия решения о расширении особо охраняемой природной территории Иргиз-Тургайского государственного природного резервата, использование земельных участков может осуществляться в соответствии с действующим законодательством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Умурзакова И. К.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 Схему см. бумажный вариант.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