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d1d0" w14:textId="99bd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22 декабря 2010 года № 301 "О бюджете города Актобе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апреля 2011 года № 351. Зарегистрировано Управлением юстиции города Актобе Актюбинской области 10 мая 2011 года № 3-1-154. Утратило силу в связи истечением срока действия - письмо маслихата города Актобе Актюбинской области от 1 марта 2012 года № 01-1/465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истечением срока действия - письмо маслихата города Актобе Актюбинской области от 01.03.2012 № 01-1/465.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13 апреля 2011 года № 386 «О внесении изменений и дополнений в решение областного маслихата от 13 декабря 2010 года № 333 «Об областном бюджете на 2011-2013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2011 - 2013 годы» от 22 декабря 2010 года № 301 (зарегистрированное в Реестре государственной регистрации нормативных правовых актов 10 января 2011 года за № 3-1-147, опубликованные в газетах «Актобе» и «Актюбинский вестник» от 18 января 2011 года № 7-8)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«25 209 628» заменить цифрами «26 223 990,1»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«11 872 475» заменить цифрами «12 886 837,1»;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«27 580 795,8» заменить цифрами «28 419 098,4»;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цифры «-2 441 167,8» заменить цифрами «-2 265 108,3»;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 цифры «2 441 167,8» заменить цифрами «2 265 108,3».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«290 697» заменить цифрами «346 262»;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«500 000» заменить цифрами «662 361»;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«522 443» заменить цифрами «722 443»;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«204 466» заменить цифрами «154 466»;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«488 745» заменить цифрами «647 587»;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«261 333» заменить цифрами «2 633»;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«90 340» заменить цифрами «151 340»;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«29 070 тысяча тенге - на благоустройство и озеленение населенных пунктов города Актобе»;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«36 111 тысяча тенге - на выплату заработной платы учреждениям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 тысяча тенге - на приобретение зданий для дошкольного воспитания и обучения»;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«91 680 тысяча тенге - на содержание вновь вводимых объектов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«50 000 тысяча тенге - на жилищную помощь малообеспеченным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«4 733,1 тысяча тенге - на выплату единовременной материальной помощи инвалидам и участникам Великой Отечественной войны»;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«165 000 тысяча тенге - на текущий ремонт автомобильных дорог».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Абдрахманова                      С. Шинтасова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первой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2011 года № 351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76"/>
        <w:gridCol w:w="576"/>
        <w:gridCol w:w="7982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(тыс.
тенге)
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26223990,1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12509028,0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3993580,0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3993580,0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1986960,0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1986960,0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3035995,0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1762180,0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371950,0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899990,0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3176658,0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2635395,0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167915,0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268858,0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104490,0</w:t>
            </w:r>
          </w:p>
        </w:tc>
      </w:tr>
      <w:tr>
        <w:trPr>
          <w:trHeight w:val="10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315835,0
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160125,0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82625,0
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82625,0</w:t>
            </w:r>
          </w:p>
        </w:tc>
      </w:tr>
      <w:tr>
        <w:trPr>
          <w:trHeight w:val="13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
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668000,0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180000,0
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12886837,1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12886837,1
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12886837,1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19"/>
        <w:gridCol w:w="869"/>
        <w:gridCol w:w="827"/>
        <w:gridCol w:w="6498"/>
        <w:gridCol w:w="26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28419098,4
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439800,0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318292,0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46345,0
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45537,0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271947,0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239824,0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84820,0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84820,0
</w:t>
            </w:r>
          </w:p>
        </w:tc>
      </w:tr>
      <w:tr>
        <w:trPr>
          <w:trHeight w:val="13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10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35625,0</w:t>
            </w:r>
          </w:p>
        </w:tc>
      </w:tr>
      <w:tr>
        <w:trPr>
          <w:trHeight w:val="4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10855,0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9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178265,0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9273078,3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1782564,8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1782564,8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1716324,8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6497343,5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6497343,5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6078925,0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418418,5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993170,0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208619,0
</w:t>
            </w:r>
          </w:p>
        </w:tc>
      </w:tr>
      <w:tr>
        <w:trPr>
          <w:trHeight w:val="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5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5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5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1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5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784551,0
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784551,0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1141389,1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1077742,1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1077742,1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155724,0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69176,0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515292,1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13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106832,0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18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7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60494,0</w:t>
            </w:r>
          </w:p>
        </w:tc>
      </w:tr>
      <w:tr>
        <w:trPr>
          <w:trHeight w:val="6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12100261,0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8990525,0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29251,0
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8961274,0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1059175,0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5547466,0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1166627,0
</w:t>
            </w:r>
          </w:p>
        </w:tc>
      </w:tr>
      <w:tr>
        <w:trPr>
          <w:trHeight w:val="9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923638,0
</w:t>
            </w:r>
          </w:p>
        </w:tc>
      </w:tr>
      <w:tr>
        <w:trPr>
          <w:trHeight w:val="2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23740,0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748487,0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151111,0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242989,0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225489,0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1943109,0
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1766769,0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280654,0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514558,0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956557,0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780697,2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435585,0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423585,0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423585,0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229952,0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143652,0
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122252,0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 туризма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6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7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14224,0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25472,0
</w:t>
            </w:r>
          </w:p>
        </w:tc>
      </w:tr>
      <w:tr>
        <w:trPr>
          <w:trHeight w:val="12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10863,0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1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5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170129,0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100377,0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60125,0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60125,0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40252,0
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1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108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55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41436,0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41436,0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21890,0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21432,0</w:t>
            </w:r>
          </w:p>
        </w:tc>
      </w:tr>
      <w:tr>
        <w:trPr>
          <w:trHeight w:val="4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19546,0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46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1843409,0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1011605,0
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1011605,0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1011605,0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831804,0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429764,2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405799,2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241111,2
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241111,2</w:t>
            </w:r>
          </w:p>
        </w:tc>
      </w:tr>
      <w:tr>
        <w:trPr>
          <w:trHeight w:val="9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55488,0
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54910,0</w:t>
            </w:r>
          </w:p>
        </w:tc>
      </w:tr>
      <w:tr>
        <w:trPr>
          <w:trHeight w:val="45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2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7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72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-2265108,3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2265108,3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6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895800,0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398475,3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398475,3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398475,3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