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65a8" w14:textId="59a6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Актобе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20 декабря 2011 года № 415. Зарегистрировано Департаментом юстиции Актюбинской области 12 января 2012 года № 3-1-164. Утратило силу решением маслихата города Актобе Актюбинской области от 24 января 2013 года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Актобе Актюбинской области от 24.01.2013 № 114.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№ 496-IV «О республиканском бюджете на 2012-2014 годы»,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1428 «О реализации Закона Республики Казахстан «О республиканском бюджете на 2012-2014 годы»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7 декабря 2011 года № 434 «Об областном бюджете на 2012-2014 годы»,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Актобе на 2012 - 2014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                  40 074 465,9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        13 735 906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          82 127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-             1 702 000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    24 554 432,9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                 44 961 603,8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- 250 000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                250 000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                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финансовыми активами –             107 000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  107 000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финансовых активов государства –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         - 5 244 137,9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 –                      5 244 137,9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города Актобе Актюбинской области от 03.02.2012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25.04.2012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10.08.2012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27.10.2012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26.11.2012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Зачислять полностью в доход бюджета города Актобе поступления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исключением,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подпунктами 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сведению, что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«Об областном бюджете на 2012 - 2014 годы» городу Актобе установлено распределение общей суммы поступлений от налогов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22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22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необлагаемых у источника выплаты, по индивидуальному подоходному налогу с физических лиц, осуществляющих деятельность по разовым талонам, по индивидуальному подоходному налогу с доходов иностранных граждан, облагаемых у источника выплаты, по индивидуальному подоходному налогу с доходов иностранных граждан, не облагаемых у источника выплаты зачисляются полностью в бюджет города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2012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2014 годы»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выплакивавшихся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2012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2014 годы»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2012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17 439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1 618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17 439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города Актобе на 2012 год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города Актобе Актюбинской области от 03.02.2012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12 534 тысячи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406 853 тысячи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общей сумме – 33 846 тысячи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24 564 тысячи тенге - на оснащение учебным оборудованием кабинета биологии в государственных учреждениях начального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9 282 тысяч тенге - на обеспечение оборудованием, программным обеспечением детей - инвалидов, обучающихся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90 730 тысяча тенге -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18 578 тысяч тенге – на увеличение размера доплаты за квалификационную категорию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147 327 тысяч тенге – на увеличение размера доплаты за квалификационную категорию учителям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4 436 тысяч тенге – на повышение оплаты труда учителям, прошедшим повышение квалификации по учебным программам АОО "Назарбаев интеллектуальные школы";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общей сумме – 192 949 тысячи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73 631 тысяч тенге –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28 444 тысячи тенге – обеспечение деятельности центров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90 874 тысячи тенге – молодежная практика.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1 212 тысяч тенге - на оказание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500 000 тысяч тенге - на проведение ремонта общего имущества объектов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78400 тысяч тенге – на развитие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301840 тысяч тенге – на строительство и (или) приобретение служебного жилища и развитие (или) приобретение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4000 тысяч тенге – на развитие и обустройство недостающей инженерно-коммуникационной инфраструктуры в рамках второго направления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734 464 тысяч тенге – на развитие инженерной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Развитие регионов.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на развитие и кредитование определяется на основании постановления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маслихата города Актобе Актюбинской области от 03.02.2012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25.04.2012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10.08.2012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27.10.2012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26.11.2012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города Актобе на 2012 год поступление целевых трансфертов на развитие и кредитов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1 427 684 тысяч тенге -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2 391 892 тысяч тенге -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3 972 400 тысяч тенге -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2 000 000 тысяч тенге -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6 148 000 тысяч тенге - на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на развитие и кредитование определяется на основании постановления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решениями маслихата города Актобе Актюбинской области от 25.04.2012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26.11.2012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города Актобе на 2012 год поступление целевых текущих трансфертов и трансфертов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города Актобе Актюбинской области от 03.02.2012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города Актобе Актюбинской области от 03.02.2012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298 117 тысяча тенге - на общеобразовательное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106 000 тысяч тенге - на оказание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34 768 тысяч тенге - на организацию работы по выдаче разовых талонов и обеспечение полноты сбора сумм от реализации разовых талонов;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1 830 323 тысяч тенге - на обеспечение функционирования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20 000 тысяч тенге - на развитие объектов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1 150 741 тысячи тенге - на строительство и реконструкция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1 958 369 тысяч тенге -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648 637 тысяч тенге -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406 530 тысяч тенге - на развитие благоустройства городов 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445 413 тысяч тенге -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217 180,9 тысяч тенге -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2 257 107 тысяч тенге -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964 066 тысяча тенге - на развитие объектов спорта и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13 000 тысяч тенге - на дополнительное образование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313 038 тысяч тенге - на обеспечение санитарии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904 667 тысячи тенге - на благоустройство и озеленение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 тысяч тенге - на формирование или увеличение уставного капитала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13 000 тысяч тенге – на обеспечение безопасности дорожного движения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70 001 тысяч тенге – на капитальный ремонт и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106 833 тысяч тенге – на социальную помощь отдельным категориям нуждающихся граждан по решениям местных представительных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2 661 тысяч тенге – материально-техническое оснащение организаций социального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30 000 тысяч тенге – на изъятие, в том числе путем выкупа земельных участков для государственных надобностей и связанное с этим отчуждение недвижимого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15 456 тысяч тенге – на организацию сохранения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2 884 тысяч тенге – на обеспечение жильем отдельных категорий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8 115 тысяч тенге – на изготовление технических паспортов на объекты кондоминиумов;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136 767 тысяч тенге – на освещение улиц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22 000 тысяч тенге – на развитие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56 000 тысяч тенге –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125 003,1 тысяч тенге – на развитие инженерной инфраструктуры в рамках Программы Развитие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573 960,9 тысяч тенге – на капитальные расходы подведомоственных государственных учреждений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4 650 тысяч тенге – на присуждение грантов государственным учреждениям образования района (города областного значения) за высокие показатели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маслихата города Актобе Актюбинской области от 03.02.2012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25.04.2012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10.08.2012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27.10.2012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26.11.2012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города Актобе на 2012 год в сумме 46 221,9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решениями маслихата города Актобе Актюбинской области от 10.08.2012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27.10.2012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городских бюджетных программ, не подлежащих секвестру в процессе исполнения бюджета города Актобе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Председатель сессии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Актобе               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А. Айтжанов                       С. Шинтасова</w:t>
      </w:r>
    </w:p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тридцать седьмой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415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Актобе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Актобе Актюбинской области от 26.11.2012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648"/>
        <w:gridCol w:w="648"/>
        <w:gridCol w:w="7760"/>
        <w:gridCol w:w="2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(тыс.тенге)
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40074465,9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13735906,0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4746388,0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4746388,0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2002572,0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2002572,0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3761910,0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2240000,0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432610,0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1087000,0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2923065,0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2252000,0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160000,0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390065,0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121000,0</w:t>
            </w:r>
          </w:p>
        </w:tc>
      </w:tr>
      <w:tr>
        <w:trPr>
          <w:trHeight w:val="13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301971,0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301971,0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82127,0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26720,0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26720,0</w:t>
            </w:r>
          </w:p>
        </w:tc>
      </w:tr>
      <w:tr>
        <w:trPr>
          <w:trHeight w:val="16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14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43407,0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43407,0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1702 000,0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1 300 000,0</w:t>
            </w:r>
          </w:p>
        </w:tc>
      </w:tr>
      <w:tr>
        <w:trPr>
          <w:trHeight w:val="6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402 000,0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402 000,0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24554432,9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24554432,9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24554432,9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98"/>
        <w:gridCol w:w="762"/>
        <w:gridCol w:w="720"/>
        <w:gridCol w:w="6755"/>
        <w:gridCol w:w="266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тыс.тенге
</w:t>
            </w:r>
          </w:p>
        </w:tc>
      </w:tr>
      <w:tr>
        <w:trPr>
          <w:trHeight w:val="315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44961603,8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456887,8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341084,8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277336,8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257659,2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19677,6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38240,0</w:t>
            </w:r>
          </w:p>
        </w:tc>
      </w:tr>
      <w:tr>
        <w:trPr>
          <w:trHeight w:val="7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68435,0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68435,0</w:t>
            </w:r>
          </w:p>
        </w:tc>
      </w:tr>
      <w:tr>
        <w:trPr>
          <w:trHeight w:val="15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66573,0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3970,4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1743,4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1743,4</w:t>
            </w:r>
          </w:p>
        </w:tc>
      </w:tr>
      <w:tr>
        <w:trPr>
          <w:trHeight w:val="7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600,5</w:t>
            </w:r>
          </w:p>
        </w:tc>
      </w:tr>
      <w:tr>
        <w:trPr>
          <w:trHeight w:val="13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1142,9</w:t>
            </w:r>
          </w:p>
        </w:tc>
      </w:tr>
      <w:tr>
        <w:trPr>
          <w:trHeight w:val="8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163042,7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163042,7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163042,7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163042,7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13212028,6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2190157,0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2190157,0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2171579,0</w:t>
            </w:r>
          </w:p>
        </w:tc>
      </w:tr>
      <w:tr>
        <w:trPr>
          <w:trHeight w:val="27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7408734,0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7408734,0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6759452,0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497519,0</w:t>
            </w:r>
          </w:p>
        </w:tc>
      </w:tr>
      <w:tr>
        <w:trPr>
          <w:trHeight w:val="13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4436,0</w:t>
            </w:r>
          </w:p>
        </w:tc>
      </w:tr>
      <w:tr>
        <w:trPr>
          <w:trHeight w:val="27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3613137,6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1032712,6</w:t>
            </w:r>
          </w:p>
        </w:tc>
      </w:tr>
      <w:tr>
        <w:trPr>
          <w:trHeight w:val="7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38836,8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44410,0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27570,9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16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90730,0</w:t>
            </w:r>
          </w:p>
        </w:tc>
      </w:tr>
      <w:tr>
        <w:trPr>
          <w:trHeight w:val="10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4650,0</w:t>
            </w:r>
          </w:p>
        </w:tc>
      </w:tr>
      <w:tr>
        <w:trPr>
          <w:trHeight w:val="9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9282,0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816956,9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2580425,0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2580425,0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1421749,1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1349395,1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1349395,1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215898,0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115412,0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746271,1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7020,0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38216,0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97275,0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53100,0</w:t>
            </w:r>
          </w:p>
        </w:tc>
      </w:tr>
      <w:tr>
        <w:trPr>
          <w:trHeight w:val="19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41216,0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72354,0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19095023,9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15663300,1</w:t>
            </w:r>
          </w:p>
        </w:tc>
      </w:tr>
      <w:tr>
        <w:trPr>
          <w:trHeight w:val="8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86495,1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40563,1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15544786,5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4366761,0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4645785,5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6148000,0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78400,0</w:t>
            </w:r>
          </w:p>
        </w:tc>
      </w:tr>
      <w:tr>
        <w:trPr>
          <w:trHeight w:val="15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301840,0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32018,5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21699,0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10319,5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956037,6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289243,7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120910,7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666793,9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449613,0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217180,9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2475686,2</w:t>
            </w:r>
          </w:p>
        </w:tc>
      </w:tr>
      <w:tr>
        <w:trPr>
          <w:trHeight w:val="7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2069156,2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416722,0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650333,0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986286,2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406530,0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406530,0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1692432,0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451108,0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429108,0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1083782,0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119716,0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87584,0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32132,0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964066,0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964066,0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73577,6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54041,6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50214,6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83964,4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38889,4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17921,6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508,4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20459,4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26790,0</w:t>
            </w:r>
          </w:p>
        </w:tc>
      </w:tr>
      <w:tr>
        <w:trPr>
          <w:trHeight w:val="12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17992,0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12873,0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2056000,0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тепло-энергетической системы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2056000,0</w:t>
            </w:r>
          </w:p>
        </w:tc>
      </w:tr>
      <w:tr>
        <w:trPr>
          <w:trHeight w:val="9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127026,6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81994,6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39224,6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173,9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14847,3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170,4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32498,0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27572,0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12534,0</w:t>
            </w:r>
          </w:p>
        </w:tc>
      </w:tr>
      <w:tr>
        <w:trPr>
          <w:trHeight w:val="7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66439,3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66439,3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43850,5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43299,0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551,5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22588,8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21135,0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453,8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5458519,0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4600589,0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4600589,0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2261934,0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2338655,0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857930,0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857930,0</w:t>
            </w:r>
          </w:p>
        </w:tc>
      </w:tr>
      <w:tr>
        <w:trPr>
          <w:trHeight w:val="10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857930,0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1157698,1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28257,0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28257,0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1129441,1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1020319,1</w:t>
            </w:r>
          </w:p>
        </w:tc>
      </w:tr>
      <w:tr>
        <w:trPr>
          <w:trHeight w:val="14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59116,0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796567,0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164018,1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46221,9</w:t>
            </w:r>
          </w:p>
        </w:tc>
      </w:tr>
      <w:tr>
        <w:trPr>
          <w:trHeight w:val="10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46221,9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62900,1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62900,1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8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50148,3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50148,3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50148,3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5833,4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44314,9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6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107000,0</w:t>
            </w:r>
          </w:p>
        </w:tc>
      </w:tr>
      <w:tr>
        <w:trPr>
          <w:trHeight w:val="94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-5244137,9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5244137,9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6398000,0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1300001,1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1300001,1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1300001,1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1300000,0</w:t>
            </w:r>
          </w:p>
        </w:tc>
      </w:tr>
      <w:tr>
        <w:trPr>
          <w:trHeight w:val="6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146139,0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146139,0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146139,0</w:t>
            </w:r>
          </w:p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146139,0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тридцать седьмой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415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города Актобе Актюбинской области от 25.04.2012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77"/>
        <w:gridCol w:w="8177"/>
        <w:gridCol w:w="23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(тыс.
тенге)
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21533433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14011827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4102612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4102612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1948960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1948960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3551841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2079605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429835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1040051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4043427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3417930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194047</w:t>
            </w:r>
          </w:p>
        </w:tc>
      </w:tr>
      <w:tr>
        <w:trPr>
          <w:trHeight w:val="4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310698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120752</w:t>
            </w:r>
          </w:p>
        </w:tc>
      </w:tr>
      <w:tr>
        <w:trPr>
          <w:trHeight w:val="10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364987
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364987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185046
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19215
</w:t>
            </w:r>
          </w:p>
        </w:tc>
      </w:tr>
      <w:tr>
        <w:trPr>
          <w:trHeight w:val="5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19215</w:t>
            </w:r>
          </w:p>
        </w:tc>
      </w:tr>
      <w:tr>
        <w:trPr>
          <w:trHeight w:val="13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57781
</w:t>
            </w:r>
          </w:p>
        </w:tc>
      </w:tr>
      <w:tr>
        <w:trPr>
          <w:trHeight w:val="6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57781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108050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108050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ПРОДАЖИ ОСНОВНОГО КАПИТАЛА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620999
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470999
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470999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7186560
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7186560
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7186560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699"/>
        <w:gridCol w:w="764"/>
        <w:gridCol w:w="699"/>
        <w:gridCol w:w="7153"/>
        <w:gridCol w:w="235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тыс.тенге
</w:t>
            </w:r>
          </w:p>
        </w:tc>
      </w:tr>
      <w:tr>
        <w:trPr>
          <w:trHeight w:val="315" w:hRule="atLeast"/>
        </w:trPr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23129433
</w:t>
            </w:r>
          </w:p>
        </w:tc>
      </w:tr>
      <w:tr>
        <w:trPr>
          <w:trHeight w:val="3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414533
</w:t>
            </w:r>
          </w:p>
        </w:tc>
      </w:tr>
      <w:tr>
        <w:trPr>
          <w:trHeight w:val="8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306866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32074
</w:t>
            </w:r>
          </w:p>
        </w:tc>
      </w:tr>
      <w:tr>
        <w:trPr>
          <w:trHeight w:val="6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31391</w:t>
            </w:r>
          </w:p>
        </w:tc>
      </w:tr>
      <w:tr>
        <w:trPr>
          <w:trHeight w:val="4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274792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272670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24748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24748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21383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82919
</w:t>
            </w:r>
          </w:p>
        </w:tc>
      </w:tr>
      <w:tr>
        <w:trPr>
          <w:trHeight w:val="6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82919
</w:t>
            </w:r>
          </w:p>
        </w:tc>
      </w:tr>
      <w:tr>
        <w:trPr>
          <w:trHeight w:val="16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80249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8350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3936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3936
</w:t>
            </w:r>
          </w:p>
        </w:tc>
      </w:tr>
      <w:tr>
        <w:trPr>
          <w:trHeight w:val="55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4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4414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4414
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13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166281
</w:t>
            </w:r>
          </w:p>
        </w:tc>
      </w:tr>
      <w:tr>
        <w:trPr>
          <w:trHeight w:val="1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166281
</w:t>
            </w:r>
          </w:p>
        </w:tc>
      </w:tr>
      <w:tr>
        <w:trPr>
          <w:trHeight w:val="10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166281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166281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10205654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1971919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1971919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1954754</w:t>
            </w:r>
          </w:p>
        </w:tc>
      </w:tr>
      <w:tr>
        <w:trPr>
          <w:trHeight w:val="10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7499950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7499950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6725794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498973</w:t>
            </w:r>
          </w:p>
        </w:tc>
      </w:tr>
      <w:tr>
        <w:trPr>
          <w:trHeight w:val="14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126443</w:t>
            </w:r>
          </w:p>
        </w:tc>
      </w:tr>
      <w:tr>
        <w:trPr>
          <w:trHeight w:val="9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148740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733785
</w:t>
            </w:r>
          </w:p>
        </w:tc>
      </w:tr>
      <w:tr>
        <w:trPr>
          <w:trHeight w:val="6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233785
</w:t>
            </w:r>
          </w:p>
        </w:tc>
      </w:tr>
      <w:tr>
        <w:trPr>
          <w:trHeight w:val="6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37946</w:t>
            </w:r>
          </w:p>
        </w:tc>
      </w:tr>
      <w:tr>
        <w:trPr>
          <w:trHeight w:val="11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47518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29174</w:t>
            </w:r>
          </w:p>
        </w:tc>
      </w:tr>
      <w:tr>
        <w:trPr>
          <w:trHeight w:val="16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115982</w:t>
            </w:r>
          </w:p>
        </w:tc>
      </w:tr>
      <w:tr>
        <w:trPr>
          <w:trHeight w:val="10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500000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1067130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1005669
</w:t>
            </w:r>
          </w:p>
        </w:tc>
      </w:tr>
      <w:tr>
        <w:trPr>
          <w:trHeight w:val="3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1005669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49987</w:t>
            </w:r>
          </w:p>
        </w:tc>
      </w:tr>
      <w:tr>
        <w:trPr>
          <w:trHeight w:val="8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641619</w:t>
            </w:r>
          </w:p>
        </w:tc>
      </w:tr>
      <w:tr>
        <w:trPr>
          <w:trHeight w:val="6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</w:t>
            </w:r>
          </w:p>
        </w:tc>
      </w:tr>
      <w:tr>
        <w:trPr>
          <w:trHeight w:val="13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40862</w:t>
            </w:r>
          </w:p>
        </w:tc>
      </w:tr>
      <w:tr>
        <w:trPr>
          <w:trHeight w:val="6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100178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64195</w:t>
            </w:r>
          </w:p>
        </w:tc>
      </w:tr>
      <w:tr>
        <w:trPr>
          <w:trHeight w:val="20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44101</w:t>
            </w:r>
          </w:p>
        </w:tc>
      </w:tr>
      <w:tr>
        <w:trPr>
          <w:trHeight w:val="6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61461
</w:t>
            </w:r>
          </w:p>
        </w:tc>
      </w:tr>
      <w:tr>
        <w:trPr>
          <w:trHeight w:val="3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61461
</w:t>
            </w:r>
          </w:p>
        </w:tc>
      </w:tr>
      <w:tr>
        <w:trPr>
          <w:trHeight w:val="10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57624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5062455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3736629
</w:t>
            </w:r>
          </w:p>
        </w:tc>
      </w:tr>
      <w:tr>
        <w:trPr>
          <w:trHeight w:val="114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20877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3679800
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508800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1575000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1596000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35952
</w:t>
            </w:r>
          </w:p>
        </w:tc>
      </w:tr>
      <w:tr>
        <w:trPr>
          <w:trHeight w:val="9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</w:p>
        </w:tc>
      </w:tr>
      <w:tr>
        <w:trPr>
          <w:trHeight w:val="2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397325
</w:t>
            </w:r>
          </w:p>
        </w:tc>
      </w:tr>
      <w:tr>
        <w:trPr>
          <w:trHeight w:val="10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19510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377815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227815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928501
</w:t>
            </w:r>
          </w:p>
        </w:tc>
      </w:tr>
      <w:tr>
        <w:trPr>
          <w:trHeight w:val="10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896052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191937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386802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300292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32449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32449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894792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647053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447053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447053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109124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109124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86226</w:t>
            </w:r>
          </w:p>
        </w:tc>
      </w:tr>
      <w:tr>
        <w:trPr>
          <w:trHeight w:val="12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82580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61430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56693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21150
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9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56035
</w:t>
            </w:r>
          </w:p>
        </w:tc>
      </w:tr>
      <w:tr>
        <w:trPr>
          <w:trHeight w:val="58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16953
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</w:t>
            </w:r>
          </w:p>
        </w:tc>
      </w:tr>
      <w:tr>
        <w:trPr>
          <w:trHeight w:val="4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27251
</w:t>
            </w:r>
          </w:p>
        </w:tc>
      </w:tr>
      <w:tr>
        <w:trPr>
          <w:trHeight w:val="13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3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11831
</w:t>
            </w:r>
          </w:p>
        </w:tc>
      </w:tr>
      <w:tr>
        <w:trPr>
          <w:trHeight w:val="3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3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2130019
</w:t>
            </w:r>
          </w:p>
        </w:tc>
      </w:tr>
      <w:tr>
        <w:trPr>
          <w:trHeight w:val="7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2130019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2130019
</w:t>
            </w:r>
          </w:p>
        </w:tc>
      </w:tr>
      <w:tr>
        <w:trPr>
          <w:trHeight w:val="3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2130019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80341
</w:t>
            </w:r>
          </w:p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40709
</w:t>
            </w:r>
          </w:p>
        </w:tc>
      </w:tr>
      <w:tr>
        <w:trPr>
          <w:trHeight w:val="6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40709
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11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27098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27098
</w:t>
            </w:r>
          </w:p>
        </w:tc>
      </w:tr>
      <w:tr>
        <w:trPr>
          <w:trHeight w:val="10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26835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12534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12534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</w:p>
        </w:tc>
      </w:tr>
      <w:tr>
        <w:trPr>
          <w:trHeight w:val="8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106008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106008
</w:t>
            </w:r>
          </w:p>
        </w:tc>
      </w:tr>
      <w:tr>
        <w:trPr>
          <w:trHeight w:val="6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26278
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25754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6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79730
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20180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2541826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1623841
</w:t>
            </w:r>
          </w:p>
        </w:tc>
      </w:tr>
      <w:tr>
        <w:trPr>
          <w:trHeight w:val="112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1623841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1137112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486729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917985
</w:t>
            </w:r>
          </w:p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917985
</w:t>
            </w:r>
          </w:p>
        </w:tc>
      </w:tr>
      <w:tr>
        <w:trPr>
          <w:trHeight w:val="109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917985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452044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29503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29503
</w:t>
            </w:r>
          </w:p>
        </w:tc>
      </w:tr>
      <w:tr>
        <w:trPr>
          <w:trHeight w:val="12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</w:t>
            </w:r>
          </w:p>
        </w:tc>
      </w:tr>
      <w:tr>
        <w:trPr>
          <w:trHeight w:val="45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3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422541
</w:t>
            </w:r>
          </w:p>
        </w:tc>
      </w:tr>
      <w:tr>
        <w:trPr>
          <w:trHeight w:val="10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58317
</w:t>
            </w:r>
          </w:p>
        </w:tc>
      </w:tr>
      <w:tr>
        <w:trPr>
          <w:trHeight w:val="12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57656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364224
</w:t>
            </w:r>
          </w:p>
        </w:tc>
      </w:tr>
      <w:tr>
        <w:trPr>
          <w:trHeight w:val="9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77287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286937</w:t>
            </w:r>
          </w:p>
        </w:tc>
      </w:tr>
      <w:tr>
        <w:trPr>
          <w:trHeight w:val="2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-1596000
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1596000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1596000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1596000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1596000
</w:t>
            </w:r>
          </w:p>
        </w:tc>
      </w:tr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1596000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470999
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470999
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470999
</w:t>
            </w:r>
          </w:p>
        </w:tc>
      </w:tr>
      <w:tr>
        <w:trPr>
          <w:trHeight w:val="2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470999</w:t>
            </w:r>
          </w:p>
        </w:tc>
      </w:tr>
    </w:tbl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тридцать седьмой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415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города Актобе Актюбинской области от 25.04.2012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77"/>
        <w:gridCol w:w="577"/>
        <w:gridCol w:w="8257"/>
        <w:gridCol w:w="22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(тыс.
тенге)
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21343538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14513857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4914700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4914700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2437600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2437600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3878250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2114200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459150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1302500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2892747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2238487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175800</w:t>
            </w:r>
          </w:p>
        </w:tc>
      </w:tr>
      <w:tr>
        <w:trPr>
          <w:trHeight w:val="4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351960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126500</w:t>
            </w:r>
          </w:p>
        </w:tc>
      </w:tr>
      <w:tr>
        <w:trPr>
          <w:trHeight w:val="10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390560
</w:t>
            </w:r>
          </w:p>
        </w:tc>
      </w:tr>
      <w:tr>
        <w:trPr>
          <w:trHeight w:val="3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390560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140800
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29000
</w:t>
            </w:r>
          </w:p>
        </w:tc>
      </w:tr>
      <w:tr>
        <w:trPr>
          <w:trHeight w:val="5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13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15700
</w:t>
            </w:r>
          </w:p>
        </w:tc>
      </w:tr>
      <w:tr>
        <w:trPr>
          <w:trHeight w:val="6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96100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96100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ПРОДАЖИ ОСНОВНОГО КАПИТАЛА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140945
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140945
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140945</w:t>
            </w:r>
          </w:p>
        </w:tc>
      </w:tr>
      <w:tr>
        <w:trPr>
          <w:trHeight w:val="18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6547936
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6547936
</w:t>
            </w:r>
          </w:p>
        </w:tc>
      </w:tr>
      <w:tr>
        <w:trPr>
          <w:trHeight w:val="31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6547936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55"/>
        <w:gridCol w:w="762"/>
        <w:gridCol w:w="720"/>
        <w:gridCol w:w="7205"/>
        <w:gridCol w:w="228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тыс.тенге
</w:t>
            </w:r>
          </w:p>
        </w:tc>
      </w:tr>
      <w:tr>
        <w:trPr>
          <w:trHeight w:val="315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21343538
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428473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316574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32239
</w:t>
            </w:r>
          </w:p>
        </w:tc>
      </w:tr>
      <w:tr>
        <w:trPr>
          <w:trHeight w:val="6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</w:t>
            </w:r>
          </w:p>
        </w:tc>
      </w:tr>
      <w:tr>
        <w:trPr>
          <w:trHeight w:val="4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284335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282065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26482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26482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22881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85417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85417
</w:t>
            </w:r>
          </w:p>
        </w:tc>
      </w:tr>
      <w:tr>
        <w:trPr>
          <w:trHeight w:val="15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82558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8933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4211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4211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4722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4722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15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177921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177921
</w:t>
            </w:r>
          </w:p>
        </w:tc>
      </w:tr>
      <w:tr>
        <w:trPr>
          <w:trHeight w:val="9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177921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177921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11668458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1990436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1990436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1973271</w:t>
            </w:r>
          </w:p>
        </w:tc>
      </w:tr>
      <w:tr>
        <w:trPr>
          <w:trHeight w:val="10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7837198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7837198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6814296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500283</w:t>
            </w:r>
          </w:p>
        </w:tc>
      </w:tr>
      <w:tr>
        <w:trPr>
          <w:trHeight w:val="15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373879</w:t>
            </w:r>
          </w:p>
        </w:tc>
      </w:tr>
      <w:tr>
        <w:trPr>
          <w:trHeight w:val="11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1840824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122882
</w:t>
            </w:r>
          </w:p>
        </w:tc>
      </w:tr>
      <w:tr>
        <w:trPr>
          <w:trHeight w:val="8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38907</w:t>
            </w:r>
          </w:p>
        </w:tc>
      </w:tr>
      <w:tr>
        <w:trPr>
          <w:trHeight w:val="12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29966</w:t>
            </w:r>
          </w:p>
        </w:tc>
      </w:tr>
      <w:tr>
        <w:trPr>
          <w:trHeight w:val="12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1717942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1717942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1124383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1061980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1061980
</w:t>
            </w:r>
          </w:p>
        </w:tc>
      </w:tr>
      <w:tr>
        <w:trPr>
          <w:trHeight w:val="3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48086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45674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686532</w:t>
            </w:r>
          </w:p>
        </w:tc>
      </w:tr>
      <w:tr>
        <w:trPr>
          <w:trHeight w:val="6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</w:tr>
      <w:tr>
        <w:trPr>
          <w:trHeight w:val="6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42642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101998</w:t>
            </w:r>
          </w:p>
        </w:tc>
      </w:tr>
      <w:tr>
        <w:trPr>
          <w:trHeight w:val="4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68688</w:t>
            </w:r>
          </w:p>
        </w:tc>
      </w:tr>
      <w:tr>
        <w:trPr>
          <w:trHeight w:val="19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62403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62403
</w:t>
            </w:r>
          </w:p>
        </w:tc>
      </w:tr>
      <w:tr>
        <w:trPr>
          <w:trHeight w:val="6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57719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3964972
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1999606
</w:t>
            </w:r>
          </w:p>
        </w:tc>
      </w:tr>
      <w:tr>
        <w:trPr>
          <w:trHeight w:val="11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22338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1938800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888800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38468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27208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1006591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20876
</w:t>
            </w:r>
          </w:p>
        </w:tc>
      </w:tr>
      <w:tr>
        <w:trPr>
          <w:trHeight w:val="5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985715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985715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958775
</w:t>
            </w:r>
          </w:p>
        </w:tc>
      </w:tr>
      <w:tr>
        <w:trPr>
          <w:trHeight w:val="11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958775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205371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413879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321312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1028947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769886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469886
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469886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300000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114924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114924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90423</w:t>
            </w:r>
          </w:p>
        </w:tc>
      </w:tr>
      <w:tr>
        <w:trPr>
          <w:trHeight w:val="12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24501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86419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63789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22630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</w:t>
            </w:r>
          </w:p>
        </w:tc>
      </w:tr>
      <w:tr>
        <w:trPr>
          <w:trHeight w:val="9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57718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17281
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16661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28350
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12087
</w:t>
            </w:r>
          </w:p>
        </w:tc>
      </w:tr>
      <w:tr>
        <w:trPr>
          <w:trHeight w:val="10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12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89678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42687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42687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</w:p>
        </w:tc>
      </w:tr>
      <w:tr>
        <w:trPr>
          <w:trHeight w:val="12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34457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34457
</w:t>
            </w:r>
          </w:p>
        </w:tc>
      </w:tr>
      <w:tr>
        <w:trPr>
          <w:trHeight w:val="12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27552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12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3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12534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12534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111383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111383
</w:t>
            </w:r>
          </w:p>
        </w:tc>
      </w:tr>
      <w:tr>
        <w:trPr>
          <w:trHeight w:val="4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26952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26391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6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84431
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20762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62969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2253044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1270800
</w:t>
            </w:r>
          </w:p>
        </w:tc>
      </w:tr>
      <w:tr>
        <w:trPr>
          <w:trHeight w:val="11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1270800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520800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982244
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982244
</w:t>
            </w:r>
          </w:p>
        </w:tc>
      </w:tr>
      <w:tr>
        <w:trPr>
          <w:trHeight w:val="11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982244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487346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30607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30607
</w:t>
            </w:r>
          </w:p>
        </w:tc>
      </w:tr>
      <w:tr>
        <w:trPr>
          <w:trHeight w:val="10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19433</w:t>
            </w:r>
          </w:p>
        </w:tc>
      </w:tr>
      <w:tr>
        <w:trPr>
          <w:trHeight w:val="4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456739
</w:t>
            </w:r>
          </w:p>
        </w:tc>
      </w:tr>
      <w:tr>
        <w:trPr>
          <w:trHeight w:val="9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60371
</w:t>
            </w:r>
          </w:p>
        </w:tc>
      </w:tr>
      <w:tr>
        <w:trPr>
          <w:trHeight w:val="15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59664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396368
</w:t>
            </w:r>
          </w:p>
        </w:tc>
      </w:tr>
      <w:tr>
        <w:trPr>
          <w:trHeight w:val="11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100457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295911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тридцать седьмой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415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городского бюджета, не подлежащих секвестру в процессе исполнения городского бюджета 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91"/>
        <w:gridCol w:w="817"/>
        <w:gridCol w:w="733"/>
        <w:gridCol w:w="94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