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08ac" w14:textId="1eb0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проведения мирных собраний, митингов, шествий, пикетов и демонстрации в населенных пунктах на территории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 февраля 2011 года № 4. Зарегистрировано Управлением юстиции Алгинского района Актюбинской области 23 февраля 2011 года за № 3-3-121. Утратило силу - (письмо маслихата Алгинского района Актюбинской области от 7 ноября 2012 года № 02-6/119)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(письмо маслихата Алгинского района Актюбинской области от 07.11.2012 № 02-6/119).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«О порядке организации и проведения мирных собраний, митингов, шествий, пикетов и демонстраций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создания надлежащих условий для обеспечения прав и законных интересов граждан установить места проведения мирных собраний, митингов, шествий, пикетов и демонстраций в населенных пунктах на территории Алгинского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маслихата:            А.Кайрушев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893"/>
        <w:gridCol w:w="7333"/>
      </w:tblGrid>
      <w:tr>
        <w:trPr>
          <w:trHeight w:val="5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Алга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торгового дома "Назран"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Акай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им.Саменко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Каракобда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площадка по улице им. Абу-бакира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Ушкудык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Цетральная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Маржанбулак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Маржанбулакской средней школы по улице им.А.Кунанбаева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Бестамак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им.Букенбай батыра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 землякам погибшим в Великой Отечественной войне по улице им.Есет-батыра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 батыр Көкіұлы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им. Ш.Уалиханова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им. А.Молдагуловой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Самбай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фельдшерского-акушерского пункта по улице им. С.Сейфуллина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местного акимата по улице им. А.Молдагуловой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Сарыкобда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Бессарабской средней школы по улице Центральная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Каракудык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им. Федорченко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