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bd64" w14:textId="5b6b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15 июня 2011 года № 231. Зарегистрировано Управлением юстиции Алгинского района Актюбинской области 08 июля 2011 года № 3-3-128. Утратило силу постановлением акимата Алгинского района Актюбинской области от 14 июня 2012 года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Алгинского района Актюбинской области от 14.06.2012 № 200.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ст.18-1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149 от 23 января 2001 года «О занятости населения» акимат Алгинского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 предоставляющих социальные рабочие места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районным организациям независимо от форм собственности заключить соотвествующие договоры с государственным учреждением «Алгинский районный отдел занятости и социальных программ» на организацию социальных рабочих мест, а также осуществлять прием безработных граждан на работу согласно трудового договора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«Алгинский районный отдел занятости и социальных программ» (Нуржан А.А.) направлять безработных граждан на социальные рабочие места для временного трудоустройства согласно заявленной организациями потребности в пределах установленного задания и средств, выделенных на эти цели из местного бюджета. При заключении договоров с работодателями размер заработной платы принятых на социальные рабочие места работников определять исходя из их реальных возможностей. Производить частичную компенсацию затрат работодателей на оплату труда принятых на социальные рабочие места работников в размере 50 процентов, но не более 26000 тенге из местного бюджета. Средства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Алгинского района «Об организации социальных рабочих мест для трудоустройства безработных граждан из целевых групп населения» от 2 февраля 2009 года № 51 (зарегистрированное в реестре государственной регистрации нормативных правовых актов за № 3-3-71, опубликованное в газете «Жұлдыз-Звезда» 17 февраля 2009 года за № 8-9).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Аккагазову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 К.Сарсенгалиев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Алгинского района № 231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предоставляющих социальные рабочие места для трудоустойства безработных граждан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3089"/>
        <w:gridCol w:w="1541"/>
        <w:gridCol w:w="2444"/>
        <w:gridCol w:w="2036"/>
        <w:gridCol w:w="259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Нахвание организации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работы (месяц)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«Исламбек»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«Ақжол»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«Құлагер»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«Каир-А»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«Бажа»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«Құлагер»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20000-00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