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a12f" w14:textId="52ca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23 декабря 2011 года № 49. Зарегистрировано Департаментом юстиции Актюбинской области 13 января 2012 года № 3-3-135. Утратило силу решением маслихата Алгинского района Актюбинской области от 21 декабря 2012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21.12.2012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 3 874 844,2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  962 431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 30 855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 4 700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 2 875 807,1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 3 900 268,9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                       17 891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 19 416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 1 525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 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 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 – 50 315,7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 50 315,7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Алгинского района Актюбинской области от 07.02.2012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10.05.2012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16.08.2012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28.11.2012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дизельного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 налагаемые государственными учреждениями, финансируемые из бюджета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2012-2014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2012-2014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заработный платы - 17 439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1 618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–17 439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предусмотренный в районном бюджете на 2012 год субвенции передаваемые из областного бюджета в сумме 1 483 918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2012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25 709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25 023 тысяч тенге – для реализации мер социальной поддержке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61 109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10 636 тысяч тенге –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10 418 тысяч тенге – на ежемесячную выплату денежных средств опекунам (попечителям) на содержание ребенка - сироты ( 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1 106 тысяч тенге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22 914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Программы занятости 2020 - 13 255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Алгинского района Актюбинской области от 10.05.2012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28.11.2012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2012 год поступление целевых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- 3 264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Алгинского района Актюбинской области от 07.02.2012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2012 год поступление целевых трансфертов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44 480,3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Алгинского района Актюбинской области от 10.05.2012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28.11.2012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2012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88 437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326 296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инженерно-коммуникационный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- 257 038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маслихата Алгинского района Актюбинской области от 10.05.2012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16.08.2012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28.11.2012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2012 год поступление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1203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146 124,8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общеобразовательное обучение 4 800,0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110 800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9 797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1 505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112 407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113 040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тысяч тенге - на социальную помощь отдельным категориям нуждающихся граждан по решениям местных представительных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15 000 тысяч тенге - на подготовку к отопительному сезону.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решениями маслихата Алгинского района Актюбинской области от 07.02.2012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10.05.2012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16.08.2012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2011 год в сумме 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районного бюджета, не подлежащих секвестру в процессе исполнения местного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районного бюджета аульных (сельских) округов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 секретаря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Г. Избасова                    Г. Есенова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от 23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Алгинского района Актюбинской области от 28.11.2012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742"/>
        <w:gridCol w:w="820"/>
        <w:gridCol w:w="7531"/>
        <w:gridCol w:w="26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3874844,2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962431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179537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179537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165776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165776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123202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83830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490117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476162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</w:t>
            </w:r>
          </w:p>
        </w:tc>
      </w:tr>
      <w:tr>
        <w:trPr>
          <w:trHeight w:val="4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941,1</w:t>
            </w:r>
          </w:p>
        </w:tc>
      </w:tr>
      <w:tr>
        <w:trPr>
          <w:trHeight w:val="6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государственного бюджета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4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29633,9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29633,9</w:t>
            </w:r>
          </w:p>
        </w:tc>
      </w:tr>
      <w:tr>
        <w:trPr>
          <w:trHeight w:val="5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5751,1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5751,1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2875807,1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2875807,1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2875807,1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99"/>
        <w:gridCol w:w="824"/>
        <w:gridCol w:w="743"/>
        <w:gridCol w:w="6834"/>
        <w:gridCol w:w="26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3900268,9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225359</w:t>
            </w:r>
          </w:p>
        </w:tc>
      </w:tr>
      <w:tr>
        <w:trPr>
          <w:trHeight w:val="12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55892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</w:tr>
      <w:tr>
        <w:trPr>
          <w:trHeight w:val="11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119122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</w:t>
            </w:r>
          </w:p>
        </w:tc>
      </w:tr>
      <w:tr>
        <w:trPr>
          <w:trHeight w:val="8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15344,5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18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политики, развития экономической политики, государственного планирования, исполнения бюджета, управления коммунальной собственностью, развитие предпринимательства и промышленности управления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2061793,1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156878,8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156878,8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156196,8</w:t>
            </w:r>
          </w:p>
        </w:tc>
      </w:tr>
      <w:tr>
        <w:trPr>
          <w:trHeight w:val="30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воспитателям детских садов, миницентров, школ-интернатов: 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1772155,1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1772155,1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1665019,7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83797,4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4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 основного,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 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132759,2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111050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111050</w:t>
            </w:r>
          </w:p>
        </w:tc>
      </w:tr>
      <w:tr>
        <w:trPr>
          <w:trHeight w:val="10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21709,2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8093,2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2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225990,4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209947,4</w:t>
            </w:r>
          </w:p>
        </w:tc>
      </w:tr>
      <w:tr>
        <w:trPr>
          <w:trHeight w:val="11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11839,5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11839,5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198107,9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62440,9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9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59284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34488</w:t>
            </w:r>
          </w:p>
        </w:tc>
      </w:tr>
      <w:tr>
        <w:trPr>
          <w:trHeight w:val="8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</w:p>
        </w:tc>
      </w:tr>
      <w:tr>
        <w:trPr>
          <w:trHeight w:val="5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1022111,5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443106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2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424870</w:t>
            </w:r>
          </w:p>
        </w:tc>
      </w:tr>
      <w:tr>
        <w:trPr>
          <w:trHeight w:val="9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327801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93069</w:t>
            </w:r>
          </w:p>
        </w:tc>
      </w:tr>
      <w:tr>
        <w:trPr>
          <w:trHeight w:val="15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2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558547,5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177346,1</w:t>
            </w:r>
          </w:p>
        </w:tc>
      </w:tr>
      <w:tr>
        <w:trPr>
          <w:trHeight w:val="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20861,1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112348</w:t>
            </w:r>
          </w:p>
        </w:tc>
      </w:tr>
      <w:tr>
        <w:trPr>
          <w:trHeight w:val="1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10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381201,4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380401,4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11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</w:t>
            </w:r>
          </w:p>
        </w:tc>
      </w:tr>
      <w:tr>
        <w:trPr>
          <w:trHeight w:val="2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11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благоустройство городов и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82021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</w:t>
            </w:r>
          </w:p>
        </w:tc>
      </w:tr>
      <w:tr>
        <w:trPr>
          <w:trHeight w:val="8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</w:t>
            </w:r>
          </w:p>
        </w:tc>
      </w:tr>
      <w:tr>
        <w:trPr>
          <w:trHeight w:val="2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5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8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8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25119,5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960,5</w:t>
            </w:r>
          </w:p>
        </w:tc>
      </w:tr>
      <w:tr>
        <w:trPr>
          <w:trHeight w:val="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</w:tr>
      <w:tr>
        <w:trPr>
          <w:trHeight w:val="9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10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11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7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11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</w:p>
        </w:tc>
      </w:tr>
      <w:tr>
        <w:trPr>
          <w:trHeight w:val="28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</w:tr>
      <w:tr>
        <w:trPr>
          <w:trHeight w:val="1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</w:tr>
      <w:tr>
        <w:trPr>
          <w:trHeight w:val="16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180743,6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180393,6</w:t>
            </w:r>
          </w:p>
        </w:tc>
      </w:tr>
      <w:tr>
        <w:trPr>
          <w:trHeight w:val="8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15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7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</w:tr>
      <w:tr>
        <w:trPr>
          <w:trHeight w:val="8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</w:tr>
      <w:tr>
        <w:trPr>
          <w:trHeight w:val="13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</w:tr>
      <w:tr>
        <w:trPr>
          <w:trHeight w:val="18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7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и физической культуры и спорта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169734,1</w:t>
            </w:r>
          </w:p>
        </w:tc>
      </w:tr>
      <w:tr>
        <w:trPr>
          <w:trHeight w:val="10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10718,6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158815,5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7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14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108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10240,2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9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4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7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8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-50315,7</w:t>
            </w:r>
          </w:p>
        </w:tc>
      </w:tr>
      <w:tr>
        <w:trPr>
          <w:trHeight w:val="6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50315,7</w:t>
            </w:r>
          </w:p>
        </w:tc>
      </w:tr>
      <w:tr>
        <w:trPr>
          <w:trHeight w:val="4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2147,9</w:t>
            </w:r>
          </w:p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2147,9</w:t>
            </w:r>
          </w:p>
        </w:tc>
      </w:tr>
      <w:tr>
        <w:trPr>
          <w:trHeight w:val="109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</w:p>
        </w:tc>
      </w:tr>
      <w:tr>
        <w:trPr>
          <w:trHeight w:val="106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622,9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  <w:tr>
        <w:trPr>
          <w:trHeight w:val="72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33047,6</w:t>
            </w:r>
          </w:p>
        </w:tc>
      </w:tr>
    </w:tbl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от 23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Алгинского района Актюбинской области от 10.05.2012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53"/>
        <w:gridCol w:w="893"/>
        <w:gridCol w:w="7353"/>
        <w:gridCol w:w="245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2987991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1053545
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187526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177960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32474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533245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1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14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2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1969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1928216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1928216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53"/>
        <w:gridCol w:w="893"/>
        <w:gridCol w:w="973"/>
        <w:gridCol w:w="6433"/>
        <w:gridCol w:w="2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2987991
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203116
</w:t>
            </w:r>
          </w:p>
        </w:tc>
      </w:tr>
      <w:tr>
        <w:trPr>
          <w:trHeight w:val="11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44289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21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3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политики, развития экономической политики, государственного планирования, исполнения бюджета, управления коммунальной собственностью, развитие предпринимательства и промышленности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6394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2078767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145751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145069</w:t>
            </w:r>
          </w:p>
        </w:tc>
      </w:tr>
      <w:tr>
        <w:trPr>
          <w:trHeight w:val="18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1910993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1910993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1771680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83400</w:t>
            </w:r>
          </w:p>
        </w:tc>
      </w:tr>
      <w:tr>
        <w:trPr>
          <w:trHeight w:val="21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33681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</w:t>
            </w:r>
          </w:p>
        </w:tc>
      </w:tr>
      <w:tr>
        <w:trPr>
          <w:trHeight w:val="17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17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208019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193084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</w:p>
        </w:tc>
      </w:tr>
      <w:tr>
        <w:trPr>
          <w:trHeight w:val="25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73146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48505</w:t>
            </w:r>
          </w:p>
        </w:tc>
      </w:tr>
      <w:tr>
        <w:trPr>
          <w:trHeight w:val="25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14129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315353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115100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115100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81029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36729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18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18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48253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15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13773
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20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11060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22227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12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экономики, бюджетного планирования и предпринимательства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19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</w:tc>
      </w:tr>
      <w:tr>
        <w:trPr>
          <w:trHeight w:val="12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
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19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-17575
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от 23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Алгинского района Актюбинской области от 07.02.2012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853"/>
        <w:gridCol w:w="7653"/>
        <w:gridCol w:w="23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3042004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1131274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92857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588301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11087
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2199
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1897444
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1897444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873"/>
        <w:gridCol w:w="733"/>
        <w:gridCol w:w="6953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3042004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206284
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45132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112556</w:t>
            </w:r>
          </w:p>
        </w:tc>
      </w:tr>
      <w:tr>
        <w:trPr>
          <w:trHeight w:val="14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</w:t>
            </w:r>
          </w:p>
        </w:tc>
      </w:tr>
      <w:tr>
        <w:trPr>
          <w:trHeight w:val="17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политики, развития экономической политики, государственного планирования, исполнения бюджета, управления коммунальной собственностью, развитие предпринимательства и промышленности управления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6840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войнской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2300238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147055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146373</w:t>
            </w:r>
          </w:p>
        </w:tc>
      </w:tr>
      <w:tr>
        <w:trPr>
          <w:trHeight w:val="17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1990599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1990599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1789842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83754</w:t>
            </w:r>
          </w:p>
        </w:tc>
      </w:tr>
      <w:tr>
        <w:trPr>
          <w:trHeight w:val="18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размеры доплаты за квалификационную катгорию учителям школ за счет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162584</w:t>
            </w:r>
          </w:p>
        </w:tc>
      </w:tr>
      <w:tr>
        <w:trPr>
          <w:trHeight w:val="10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</w:p>
        </w:tc>
      </w:tr>
      <w:tr>
        <w:trPr>
          <w:trHeight w:val="14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220724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205430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(села),аульного (сельского) округа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193945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125546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115100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115100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82327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37203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14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17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18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48893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14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регилирования земельных отношений на территории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14314
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28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18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14051
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</w:p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22787
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11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14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18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 и физической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11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733"/>
        <w:gridCol w:w="773"/>
        <w:gridCol w:w="7053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733"/>
        <w:gridCol w:w="753"/>
        <w:gridCol w:w="7053"/>
        <w:gridCol w:w="2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-17575
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753"/>
        <w:gridCol w:w="713"/>
        <w:gridCol w:w="7093"/>
        <w:gridCol w:w="24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19416
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793"/>
        <w:gridCol w:w="713"/>
        <w:gridCol w:w="7053"/>
        <w:gridCol w:w="2413"/>
      </w:tblGrid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 от 23 декабря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 районного бюджета 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330"/>
        <w:gridCol w:w="1139"/>
        <w:gridCol w:w="2817"/>
        <w:gridCol w:w="5960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5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7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65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декабря 2011 года № 49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в районном бюджете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Алгинского района Актюбинской области от 05.11.2012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8"/>
        <w:gridCol w:w="1895"/>
        <w:gridCol w:w="1981"/>
        <w:gridCol w:w="1614"/>
        <w:gridCol w:w="1592"/>
        <w:gridCol w:w="1940"/>
      </w:tblGrid>
      <w:tr>
        <w:trPr>
          <w:trHeight w:val="406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горсельокругов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ла), 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43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0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9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9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2054"/>
        <w:gridCol w:w="2728"/>
        <w:gridCol w:w="4265"/>
      </w:tblGrid>
      <w:tr>
        <w:trPr>
          <w:trHeight w:val="406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горсельокругов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 в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дах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ках, аулах,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ских)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 123013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 развитию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гионов в рамках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граммы "Развитие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гионов" за счет целе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123040</w:t>
            </w:r>
          </w:p>
        </w:tc>
      </w:tr>
      <w:tr>
        <w:trPr>
          <w:trHeight w:val="43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3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3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