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0c50" w14:textId="2890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 1995 года рождения к призывному участку государственного учреждения "Отдел по делам обороны Байганинского района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Байганинского района Актюбинской области от 7 декабря 2011 года № 18. Зарегистрировано Департаментом юстиции Актюбинской области 12 декабря 2011 года № 3-4-137. Утратило силу в связи с истечением срока действия - письмо акима Байганинского района Актюбинской области от 25 мая 2012 года № 02-870.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акима Байганинского района Актюбинской области от 25.05.2012 № 02-870.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Закона Республики Казахстан от 8 июля 2005 года № 74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"Об утверждении Правил о порядке ведения воинского учета военнообязанных и призывников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период с января по март 2012 года организовать и обеспечить проведение приписки к призывному участку государственного учреждения "Отдел по делам обороны Байганинского района Актюбинской области" граждан мужского пола 1995 года рождения, которым в год приписки исполняется 17 лет, а также граждан старших возрастов, не прошедших ранее приписку, проживающих постоянно или временно на территории Байганинского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казенному предприятию "Байганинская районная центральная больница" (по согласованию) провести мероприятия по приписке;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Байганинскому районному отделу внутренних дел (по согласованию) осуществлять розыск и задержание лиц, уклоняющихся от выполнения воинской обязанности.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в период проведения приписки организовать оповещение допризывныков и призывников и обеспечить их своевременное прибытие на призывной участок государственного учреждения "Отдел по делам обороны Байганинского района Актюбинской области".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"Отдел по делам обороны Байганинского района Актюбинской области" принять меры по обеспечению организованного проведения приписки граждан к призывному участку, о результатах приписки информировать акима района к 11 апреля 2012 года.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акима района от 21 декабря 2010 года № 9 "О приписке граждан 1994 года рождения к призывным участкам государственного учреждения "Отдел по делам обороны Байганинского района Актюбинской области" (зарегистрированное в реестре государственной регистрации нормативных правовых актов за № 3-4-106, опубликованное в газете "Жем-Сагыз" № 2 (7050) 13 января 2011 года) признать утратившим силу.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района А.Амангоса.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их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Б.Кемешов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