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9a34" w14:textId="e81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аульного округа Байганинского района Актюбинской области от 18 апреля 2011 года № 25. Зарегистрировано Управлением юстиции Байганинского района Актюбинской области 13 мая 2011 года № 3-4-115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 всему тексту решения слово «аульного» заменено словом «сельского» решением акима Карауылкелдинского сельского округа Байганинского района Актюбинской области от 17.11.2014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административно-территориальном устройстве Республики Казахстан" от 8 декабря 1993 года № 4200, протокол конференций граждан от 18 марта 2011 года аким Караулкельдинского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улицу Оңтүстік именем Муханбетказы Ержаева, награжденного орденом "Знак Почета", несколькими медалями и почетными грамотами, обладателя почетного звания "Заслуженный зоотехник Каз.ССР", внесшего огромный вклад в развитие экономики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Осуществить нумерацию домов улицы в соответствии с генеральным планом села и положением, согласованно с районным отделом архитектуры, градостроительства и строительства, районным отделом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6"/>
        <w:gridCol w:w="2704"/>
      </w:tblGrid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Караулкельдинского сельского округа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Б.Елеусинов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