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b296" w14:textId="59fb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29 апреля 2011 года № 92. Зарегистрировано Департаментом юстиции Актюбинской области 13 мая 2011 года № 3-5-133. Утратило силу постановлением акимата Иргизского района Актюбинской области от 28 мая 2012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постановлением акимата Иргизского района Актюбинской области от 28.05.2012 № 84.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№ 149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№ 148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Иргизского района Актюбинской области 05.09.2011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крестьянских хозяйств и индивидуальных предпринимателей, организующих социальные рабочие места для безработных из целевых групп населения и количество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Иргизского района» в порядке установленном законодательством принять необходимые меры по организаций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района от 21 апреля 2010 года № 88 "Об организации социальных рабочих мест" (зарегистрирован в реестре нормативных правовых актов от 31 мая 2010 года под № 3-5-117, опубликован в газете «Ырғыз» от 15 июня 2010 года №32).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А.Шахину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вступает в силу после его первого официального опубликования и распространяется на правовые отношения, возникшие с 1 февраля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М.ДУАНБЕКОВ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от 29 апреля 2011 года.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
 Исключен постановлением акимата Иргизского района Актюбинской области 05.09.2011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их первого официального опубликования).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от 29 апреля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крестьянских хозяйств и индивидуальных предпринимателей организующих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093"/>
        <w:gridCol w:w="28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крестьянских хозяйств и индивидуальных предпринимателей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«Сер-МАК»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«Кумкол»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«Мирас»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«Ал-Фараби»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«Косаяков Б»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«Баймурзина А.С»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