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25a1" w14:textId="ecc25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12 мая 2011 года № 118. Зарегистрировано Департаментом юстиции Актюбинской области 3 июня 2011 года № 3-5-134. Утратило силу постановлением акимата Иргизского района Актюбинской области от 28 мая 2012 года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Иргизского района Актюбинской области от 28.05.2012 № 84.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организации общественных работ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организаций и учреждений (по согласованию) осуществляющих общественные работы, виды, объемы общественных работ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участвующих в общественных работах, в размере минимальной заработной платы в месяц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«Иргизский районный отдел занятости и социальных программ» (Досекешов А.) для организации общественных работ направлять безработных на общественные работы в пределах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района от 24 июня 2009 года № 120 «Об организации общественных работ в 2009 году» (зарегистрирован в реестре нормативных правовых актов от 4 августа 2009 года под № 3-5-98, опубликован в газете «Ырғыз» от 18 августа 2009 года № 34) и постановление акимата района от 13 апреля 2011 года № 76 «Об организации общественных работ в 2011 году».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района А.Шахину.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после его первого официального опубликования и распространяется на правовые отношения, возникшие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М. ДУАНБЕКОВ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№ 118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мая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Виды, обьемы оплачиваемых общественных работ на 2011 год и перечень осуществляющих организации и предприятии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"/>
        <w:gridCol w:w="6840"/>
        <w:gridCol w:w="818"/>
        <w:gridCol w:w="560"/>
        <w:gridCol w:w="627"/>
        <w:gridCol w:w="1218"/>
        <w:gridCol w:w="1897"/>
      </w:tblGrid>
      <w:tr>
        <w:trPr>
          <w:trHeight w:val="540" w:hRule="atLeast"/>
        </w:trPr>
        <w:tc>
          <w:tcPr>
            <w:tcW w:w="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Виды, обьемы оплачиваемых общественных работ и наименование осуществляющих организации и предприятии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участвующих в общественной работе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/человек/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/человек/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/человек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человек/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квартал /человек/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району: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Таупский сельский округ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 территорий село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Кумтогайский сельский округ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 территорий село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Аманкольский сельский округ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Экологическое оздоровление региона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Противопаводковые мероприятия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 территорий село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 территорий село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памятниками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Нуринский сельский округ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 территорий село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Жайсанбайский сельский округ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 территорий село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Иргизский сельский округ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питьевых колодцев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памятниками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 территорий село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Противопаводковые мероприятия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по делам обороны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повесток призывников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Русская средняя школа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книг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статистики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в контроле расценки товаров на рынках и магазинах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масштабных культурных мероприятиях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юстиции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регистрации прав на недвижимое имущество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архивом актов гражданского состояния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по земельным отношениям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Делопроизведение и подготовление материалов о сельхозпроизводителями собственников земельных участков и землепользователей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Иргизского района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Озеленение,очистка территорий организаций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Иргизская гимназия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книг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внутренных дел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Сарбаз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Сельскохозяйственный отдел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идентификации скота местных жителей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1 средняя школа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книг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центр по выплате пенсий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порядка дел о назначении пенсии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Налоговое управление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квитанции налога местным жителям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масштабных культурных мероприятиях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узель почтовой связь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агитации на подписку газета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центр по недвижимости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перерегистраций документов недвижимости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заполнении актов ввода недвижимости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физкультуры и спорта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территорий предприятий и озеленение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архив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дел поступивших из районных госучреждении и предприятии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Детско-юношеская спортивная школа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масштабных спортивных мероприятиях 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предприятиям: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