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0a68" w14:textId="35d0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25 ноября 2011 года № 265. Зарегистрировано Департаментом юстиции Актюбинской области 9 декабря 2011 года № 3-5-147. Утратило силу постановлением акимата Иргизского района Актюбинской области от 4 декабря 2012 года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Иргизского района Актюбинской области от 04.12.2012 № 255.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несовершеннолетних выпускников интернатных организаций в размере одного процента для каждой категории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Шахину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вводиться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 М. Дуанбеков.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