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7dfdb" w14:textId="cf7df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улиц сел Нура, Мамыр, Дукен, Белшер Нуринского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Нуринского сельского округа Иргизского района Актюбинской области от 1 сентября 2011 года № 4. Зарегистрировано Управлением юстиции Иргизского района Актюбинской области 30 сентября 2011 года № 3-5-142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заголовке и по всему тексту указанного решения на государственном языке слова "селосының", "селолық", "селоларының" заменены соответственно словами "ауылының", "ауылдық", "ауылдарының" решением акима Нуринского сельского округа Иргизского района Актюбинской области от 27.03.2015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№ 148 "О местном государственном управлении и самоуправлении в Республике Казахстан", подпунктом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№ 4200 "Об административно–территориальном устройстве Республики Казахстан", на основании протоколов конференции жителей сел Нура, Мамыр, Дукен, Белшер аким Нуринского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нижеследующие названия улицам населенных пунктов Нуринского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улицам села Нура: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Темирбек Жургенова;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Толеумурат Кишкентаева;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Абдибек Мамбетов;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Ыбырай Достаева;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улицам села Мамыр: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Абу бакси.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улицам села Дукен: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Куркебай Рспанбетова.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улицам села Белшер: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Серик Сатанова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ведущего специалиста аппарата акима сельского округа Г.Калиеву.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истечению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Нуринского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С.УЗАКОВ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