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2c60" w14:textId="3312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Кобдинском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17 февраля 2011 года № 64. Зарегистрировано Управлением юстиции Кобдинского района Актюбинской области 9 марта 2011 года № 3-7-104. Утратило силу - письмо аппарата акима Кобдинского района Актюбинской области от 19 марта 2012 года № 340; постановлением акимата Кобдинского района Актюбинской области от 27 марта 2013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аппарата акима Кобдинского района Актюбинской области от 19.03.2012 № 340; постановлением акимата Кобдинского района Актюбинской области от 27.03.2013 № 53.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Закона Республики Казахстан за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ст.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п. 5-2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7, Закона Республики Казахстан № 149 «О занятости населения» от 23 января 2001 года и ст.</w:t>
      </w:r>
      <w:r>
        <w:rPr>
          <w:rFonts w:ascii="Times New Roman"/>
          <w:b w:val="false"/>
          <w:i w:val="false"/>
          <w:color w:val="000000"/>
          <w:sz w:val="28"/>
        </w:rPr>
        <w:t>ст.11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39 «О социальной защите инвалидов в Республике Казахстан» от 13 апреля 2005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на предприятиях и организациях района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инвалидов района возложить на начальника ГУ «Районного отдела занятости и социальных программ» (Ергалиев Ж. К.) и по согласованию на руководителей предприятий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районного акимата от 22 февраля 2010 года № 41 «Об организации рабочих мест для инвалидов» (зарегистрированный в Реестре государственной регистрации нормативных правовых актов за № 3-7-87 опубликовано от 08.04.2010 года за № 14 районный газете «Кобда»)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Елеусинову.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дней со дня официального его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 Л. Исмагамбетова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