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450e" w14:textId="2094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17 февраля 2011 года № 63. Зарегистрировано Управлением юстиции Кобдинского района Актюбинской области 9 марта 2011 года № 3-7-105. Утратило силу - письмо аппарата акима Кобдинского района Актюбинской области от 19 марта 2012 года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письмо аппарата акима Кобдинского района Актюбинской области от 19.03.2012 № 340.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соответсвии </w:t>
      </w:r>
      <w:r>
        <w:rPr>
          <w:rFonts w:ascii="Times New Roman"/>
          <w:b w:val="false"/>
          <w:i w:val="false"/>
          <w:color w:val="000000"/>
          <w:sz w:val="28"/>
        </w:rPr>
        <w:t>ст.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п.п.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7, </w:t>
      </w:r>
      <w:r>
        <w:rPr>
          <w:rFonts w:ascii="Times New Roman"/>
          <w:b w:val="false"/>
          <w:i w:val="false"/>
          <w:color w:val="000000"/>
          <w:sz w:val="28"/>
        </w:rPr>
        <w:t>ст.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149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работы, виды общественных работ,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учереждению «Кобдинский районный отдел занятости и социальных программ» обеспечить привлечение безработных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учереждению «Кобдинский районный отдел экономики, бюджетного планирования и предпринимательства» обеспечить осуществление финансирования общественных работ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Кобдинского района от 15 января 2010 года № 18 « О финансировании общественных работ, организации общественно – оплачиваемых работ» (зарегистрировано в Реестре государственной регистрации нормативных правовых актов за № 3-7-83, опубликовано от 4 марта 2010 года за № 9 в газета «Кобда 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 настоящего постановления возложить на заместителя акима района курирующего данный вопрос.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 Л.Исмагамбетова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63 от "17" февраля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 Об организации и объемах общественных работ на</w:t>
      </w:r>
      <w:r>
        <w:br/>
      </w:r>
      <w:r>
        <w:rPr>
          <w:rFonts w:ascii="Times New Roman"/>
          <w:b/>
          <w:i w:val="false"/>
          <w:color w:val="000000"/>
        </w:rPr>
        <w:t>
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9"/>
        <w:gridCol w:w="2848"/>
        <w:gridCol w:w="869"/>
        <w:gridCol w:w="868"/>
        <w:gridCol w:w="712"/>
        <w:gridCol w:w="730"/>
        <w:gridCol w:w="798"/>
        <w:gridCol w:w="815"/>
        <w:gridCol w:w="884"/>
        <w:gridCol w:w="864"/>
        <w:gridCol w:w="762"/>
        <w:gridCol w:w="781"/>
      </w:tblGrid>
      <w:tr>
        <w:trPr>
          <w:trHeight w:val="3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безработных 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работающих по договору
(тыс. тенге)
</w:t>
            </w:r>
          </w:p>
        </w:tc>
      </w:tr>
      <w:tr>
        <w:trPr>
          <w:trHeight w:val="3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квартал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квартал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квартал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IY квартал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квартал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квартал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квартал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IY квартал
</w:t>
            </w:r>
          </w:p>
        </w:tc>
      </w:tr>
      <w:tr>
        <w:trPr>
          <w:trHeight w:val="3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</w:tr>
      <w:tr>
        <w:trPr>
          <w:trHeight w:val="48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"План помощи для проведения социальных мероприятий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1.Организовать культурные мероприятие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"Эколог"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Ограждение (полигон)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"Озеленение парков"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1.Озеленение сельских округов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IY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"Строительная бригада"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1.Ремонт организации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127,8</w:t>
            </w:r>
          </w:p>
        </w:tc>
      </w:tr>
      <w:tr>
        <w:trPr>
          <w:trHeight w:val="255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Y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"Дорог"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8"/>
        <w:gridCol w:w="930"/>
        <w:gridCol w:w="1132"/>
        <w:gridCol w:w="863"/>
        <w:gridCol w:w="752"/>
        <w:gridCol w:w="908"/>
        <w:gridCol w:w="941"/>
        <w:gridCol w:w="976"/>
        <w:gridCol w:w="1021"/>
        <w:gridCol w:w="819"/>
        <w:gridCol w:w="910"/>
      </w:tblGrid>
      <w:tr>
        <w:trPr>
          <w:trHeight w:val="48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 дорог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"Саночистки"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Саночистка сельских территории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79,5</w:t>
            </w:r>
          </w:p>
        </w:tc>
      </w:tr>
      <w:tr>
        <w:trPr>
          <w:trHeight w:val="255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"Перепись"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1.Перепись население и скота 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</w:t>
            </w:r>
          </w:p>
        </w:tc>
      </w:tr>
      <w:tr>
        <w:trPr>
          <w:trHeight w:val="255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2.Призыв в Рай военкомат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Смотрящий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общественного порядка 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319.9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2.Охрана объектов ГОС учреждении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"Сезонная работа"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1.Зимние отопление печи,вода снабжение организации 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"Сельское хозяйество"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1.Оссеменение КРС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Работа среди моледежи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работы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63.9</w:t>
            </w:r>
          </w:p>
        </w:tc>
      </w:tr>
      <w:tr>
        <w:trPr>
          <w:trHeight w:val="405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2767"/>
        <w:gridCol w:w="2437"/>
        <w:gridCol w:w="2433"/>
        <w:gridCol w:w="2414"/>
      </w:tblGrid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Длительность работы (месяц)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заработной платы (15999 тенге)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финансирования (тыс. тенге)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</w:tr>
      <w:tr>
        <w:trPr>
          <w:trHeight w:val="48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"План помощи для проведения социальных мероприятий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1.Организовать культурные мероприятие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55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"Эколог"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Ограждение (полигон)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255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"Озеленение парков"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1.Озеленение сельских округов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</w:p>
        </w:tc>
      </w:tr>
      <w:tr>
        <w:trPr>
          <w:trHeight w:val="39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IY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"Строительная бригада"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1.Ремонт организации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255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Y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"Дорог"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3011"/>
        <w:gridCol w:w="2571"/>
        <w:gridCol w:w="2949"/>
      </w:tblGrid>
      <w:tr>
        <w:trPr>
          <w:trHeight w:val="48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Ремонт авто дорог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255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"Саночистки"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Саночистка сельских территории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55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"Перепись"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1.Перепись население и скота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1151,0</w:t>
            </w:r>
          </w:p>
        </w:tc>
      </w:tr>
      <w:tr>
        <w:trPr>
          <w:trHeight w:val="255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2.Призыв в Рай военкомат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</w:p>
        </w:tc>
      </w:tr>
      <w:tr>
        <w:trPr>
          <w:trHeight w:val="255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Смотрящий"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1Организация общественного порядка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1944.0</w:t>
            </w:r>
          </w:p>
        </w:tc>
      </w:tr>
      <w:tr>
        <w:trPr>
          <w:trHeight w:val="51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2.Охрана объектов ГОС учреждении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191.0</w:t>
            </w:r>
          </w:p>
        </w:tc>
      </w:tr>
      <w:tr>
        <w:trPr>
          <w:trHeight w:val="255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"Сезонная работа"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1.Зимние отопление печи,вода снабжение организации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767.0</w:t>
            </w:r>
          </w:p>
        </w:tc>
      </w:tr>
      <w:tr>
        <w:trPr>
          <w:trHeight w:val="48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"Сельское хозяйство"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1.Оссеменение КРС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511.0</w:t>
            </w:r>
          </w:p>
        </w:tc>
      </w:tr>
      <w:tr>
        <w:trPr>
          <w:trHeight w:val="255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Работа среди молодежи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143.0</w:t>
            </w:r>
          </w:p>
        </w:tc>
      </w:tr>
      <w:tr>
        <w:trPr>
          <w:trHeight w:val="255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работы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405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10934,0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63 от "17" февраля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Список об организации и общественных работ Кобдинском районе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ГУ «Аппарат акима Акырапского аульного округа»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ГУ «Аппарат акима Белогорского аульного округа»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ГУ «Аппарат акима Булакского аульного округа»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ГУ «Аппарат акима Бегалинского аульного округа»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ГУ «Аппарат акима Жанаталапского аульного округа»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ГУ «Аппарат акима Жарсайского аульного округа»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ГУ «Аппарат акима Жарыкского аульного округа»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ГУ «Аппарат акима Жиренкопинского аульного округа»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ГУ «Аппарат акима аульного округа им. И. Бильтабанова»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ГУ «Аппарат акима Исатайского аульного округа»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ГУ «Аппарат акима аульного округа им. И. Курманова»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12.ГУ «Аппарат акима Кобдинского аульного округа»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13.ГУ «Аппарат акима Кызылжарского аульного округа»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ГУ «Аппарат акима Курсайского аульного округа»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ГУ «Аппарат акима Отекского аульного округа»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ГУ «Аппарат акима Сарбулакского аульного округа»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ГУ «Аппарат акима Сугалинского аульного округа»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ГУ «Аппарат акима Терсакканского аульного округа»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ГУ «Отдел оброзования и спорта»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ГУ «Отдел внутренней политики»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ГУ «Отдел по делам обороны»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ГККП «Детский сад Шугыла»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ГУ «Аппарат акима Кобдинского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ГУ «Детский дом»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ГУ «Отдел экономики, бюджетного планирования и предпринемательства»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ГУ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ГУ «Отдел коммунального хозяйства ЖКХ»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ГУ «Отдел строительства и архитектуры»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ГУ «Отдел сельского хозяйства и ветеренарии»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ГУ «Отдел лесного хозяйства»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ГУ «Отдел культуры и развития языка»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ГУ «Отдел занятости и социальных программ»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