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06ca" w14:textId="be80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туберкулезным больным гражданам получающих амбулаторное лечение Кобдинского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27 июля 2011 года № 217. Зарегистрировано Департаментом юстиции Актюбинской области 16 августа 2011 года № 3-7-124. Утратило силу решением маслихата Хобдинского района Актюбинской области от 22 августа 2013 года № 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Хобдинского района Актюбинской области от 22.08.2013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Наименование решения с изменением, внесенным решением Кобдинского районного маслихата Актюбинской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Республики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социальную помощь туберкулезным больным гражданам района получающих амбулаторное лечение ежемесячно в размере три тысяч тенге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решением Кобдинского районного маслихата Актюбинской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"Кобдинский районный отдел занятости и социальных программ" обеспечить выполнение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Д.Жиенбекова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