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8657f" w14:textId="cb865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и переименовании улиц населенных пунктов Жарыкского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Жарыкского сельского округа Кобдинского района Актюбинской области от 19 июля 2011 года № 7. Зарегистрировано Управлением юстиции Кобдинского района Актюбинской области 17 августа 2011 года № 3-7-127.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заголовке и по всему тексту решения слова "аульного", "аула" заменены соответственно словами "сельского", "села" решением акима Жарыкского сельского округа Хобдинского района Актюбинской области от 18.02.2015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реквизиты внесено изменение на русском языке, текст на казахском языке не меняется решением акима Жарыкского сельского округа Кобдинского района Актюбинской области от 06.04.2017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на основании протокола конференции жителей Жарыкского сельского округа от 31 мая 2011 года № 1, аким Жарыкского сельского округа Кобдинского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– в редакции решения акима Жарыкского сельского округа Кобдинского района Актюбинской области от 06.04.2017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наименование улицам села Канай: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улица Куаныш Бекеева;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улица Кобыланды батыра.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Присвоить наименование улице села Ащыгара: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улица Басыгара Баядилова.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Присвоить наименование улице села Ортак: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улица Достык;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улица Жакана Мукатова.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Присвоить наименование улице села Жаманкол: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улица Шарипа Иржанова.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Переименовать следующие улицы села Жарык: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улицу Степная – в улицу Абдулла Жанзакова;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улицу Токтара Аубакирова – в улицу Астана;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улицу Строительная – в улицу Алии Молдагуловой;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улицу Октябрь – в улицу Желтоксан;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улицу Комсомольская – в улицу Кайрата Рыскулбекова;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улицу Зеленая – в улицу Ажигали Орынбаева;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улицу Новая - в улицу Балдая Танабаева;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улицу Мира – в улицу Мукана Тажигулова.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решение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Мухамедгалиев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