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a5905" w14:textId="4fa59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23 декабря 2010 года № 214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7 февраля 2011 года № 229. Зарегистрировано Департаментом юстиции Актюбинской области 14 февраля 2011 года № 3-9-138. Утратило силу решением маслихата Мугалжарского района Актюбинской области от 21 декабря 2011 года № 290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Мугалжарского района Актюбинской области от 21.12.2011 № 290.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 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 № 95 и постановлением акимата Актюбинской области от 26 января 2011 года № 22 «О внесении изменений и дополнений в постановление акимата области от 22 декабря 2010 года № 405 «О реализации решения областного маслихата «Об областном бюджете на 2011-2013 годы»»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23 декабря 2010 года № 214 «О районном бюджете на 2011-2013 годы» (зарегистрированное в Реестре государственной регистрации нормативных правовых актов за № 3-9-135, опубликованное в газете «Мугалжар» от 24 января 2011 года за № 4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«8 540 513» заменить цифрами «8 549 797»,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«895 733»  заменить цифрами «905 017»;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«8 540 513» заменить цифрами  «8 752 416,2»;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«-13 530,6» заменить цифрами «-216 149,2»;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«13 530,6» заменить цифрами «-216 149,2»;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«31 385» заменить цифрами «32 352»;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«255 928,0» заменить цифрами «256 145,0»;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«105 168» заменить цифрами «113 268»;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«10 000» заменить цифрами «3 200».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реализации и выполнением данного решения возложить на заместителя акима района Аккул Н.Б.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 С.Салыкбаев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07 февраля 2011 года № 229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73"/>
        <w:gridCol w:w="713"/>
        <w:gridCol w:w="8393"/>
        <w:gridCol w:w="235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65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8 549 797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7 593 947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667 622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667 622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544 590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544 590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6 065 900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5 983 800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283 300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217 000</w:t>
            </w:r>
          </w:p>
        </w:tc>
      </w:tr>
      <w:tr>
        <w:trPr>
          <w:trHeight w:val="6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59 000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2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32 535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32 535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33 333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10 833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905 017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905 017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905 017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186 575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718 442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93"/>
        <w:gridCol w:w="713"/>
        <w:gridCol w:w="793"/>
        <w:gridCol w:w="7613"/>
        <w:gridCol w:w="24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8 752 416,2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274 007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241 825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17 003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64 115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43 825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20 290</w:t>
            </w:r>
          </w:p>
        </w:tc>
      </w:tr>
      <w:tr>
        <w:trPr>
          <w:trHeight w:val="10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160 707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160 507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16 768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16 768</w:t>
            </w:r>
          </w:p>
        </w:tc>
      </w:tr>
      <w:tr>
        <w:trPr>
          <w:trHeight w:val="12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собстенностью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16 168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15 414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15 414</w:t>
            </w:r>
          </w:p>
        </w:tc>
      </w:tr>
      <w:tr>
        <w:trPr>
          <w:trHeight w:val="12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15 414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(города областного значения) акима района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3 140 481,6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378 015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378 015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378 014,6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2 499 071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2 499 071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2 456 483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42 588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263 396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228 113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228 113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35 283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8 302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16 934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организаций образования доступа к сети Интернет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5 697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300 282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274 732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2 541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2 541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272 191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123 500</w:t>
            </w:r>
          </w:p>
        </w:tc>
      </w:tr>
      <w:tr>
        <w:trPr>
          <w:trHeight w:val="15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83 500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15 441</w:t>
            </w:r>
          </w:p>
        </w:tc>
      </w:tr>
      <w:tr>
        <w:trPr>
          <w:trHeight w:val="4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32 600</w:t>
            </w:r>
          </w:p>
        </w:tc>
      </w:tr>
      <w:tr>
        <w:trPr>
          <w:trHeight w:val="19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25 550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25 550</w:t>
            </w:r>
          </w:p>
        </w:tc>
      </w:tr>
      <w:tr>
        <w:trPr>
          <w:trHeight w:val="10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324 761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67 291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4 214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4 214</w:t>
            </w:r>
          </w:p>
        </w:tc>
      </w:tr>
      <w:tr>
        <w:trPr>
          <w:trHeight w:val="4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63 077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35 299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27 778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178 462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62 294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33 500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116 168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116 168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79 008</w:t>
            </w:r>
          </w:p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46 656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31 688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32 352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179 246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108 177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108 177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108 177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49 504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38 504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37 504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17 365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10 693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10 693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6 672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6 172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336 866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17 131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14 284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280 484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280 484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280 484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7 625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7 625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7 625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31 626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31 626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31 626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38 982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38 982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38 982</w:t>
            </w:r>
          </w:p>
        </w:tc>
      </w:tr>
      <w:tr>
        <w:trPr>
          <w:trHeight w:val="18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7 082</w:t>
            </w:r>
          </w:p>
        </w:tc>
      </w:tr>
      <w:tr>
        <w:trPr>
          <w:trHeight w:val="13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45 438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44 738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7 896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7 896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25 842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25 842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4 094 378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4 094 378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4 094 378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16 347,6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4 078 030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13 530,0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15 133,0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15 133,0</w:t>
            </w:r>
          </w:p>
        </w:tc>
      </w:tr>
      <w:tr>
        <w:trPr>
          <w:trHeight w:val="10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15 133,0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53"/>
        <w:gridCol w:w="793"/>
        <w:gridCol w:w="8313"/>
        <w:gridCol w:w="24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-216 149,2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216 149,2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53"/>
        <w:gridCol w:w="793"/>
        <w:gridCol w:w="8253"/>
        <w:gridCol w:w="24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15 133,0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15 133,0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53"/>
        <w:gridCol w:w="833"/>
        <w:gridCol w:w="793"/>
        <w:gridCol w:w="7433"/>
        <w:gridCol w:w="24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1 603,0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1 603,0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53"/>
        <w:gridCol w:w="793"/>
        <w:gridCol w:w="8193"/>
        <w:gridCol w:w="24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202 619,2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202 619,2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202 619,2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07 февраля 2011 года № 229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13"/>
        <w:gridCol w:w="833"/>
        <w:gridCol w:w="8133"/>
        <w:gridCol w:w="247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тенге)
</w:t>
            </w:r>
          </w:p>
        </w:tc>
      </w:tr>
      <w:tr>
        <w:trPr>
          <w:trHeight w:val="135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
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8 609 140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8 234 814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745 719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745 719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604 206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604 206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6 480 718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6 384 628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19 299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73 844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2 947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358 246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278 221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70 609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7 916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2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45 925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45 925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39 811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9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17 450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14 561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14 561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18 320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316 195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316 195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316 195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158 881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673"/>
        <w:gridCol w:w="833"/>
        <w:gridCol w:w="773"/>
        <w:gridCol w:w="7393"/>
        <w:gridCol w:w="25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ЗАТРАТЫ 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8 609 140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250 951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217 093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47 025</w:t>
            </w:r>
          </w:p>
        </w:tc>
      </w:tr>
      <w:tr>
        <w:trPr>
          <w:trHeight w:val="6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47 025</w:t>
            </w:r>
          </w:p>
        </w:tc>
      </w:tr>
      <w:tr>
        <w:trPr>
          <w:trHeight w:val="10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151 765</w:t>
            </w:r>
          </w:p>
        </w:tc>
      </w:tr>
      <w:tr>
        <w:trPr>
          <w:trHeight w:val="9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151 765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18 768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18 768</w:t>
            </w:r>
          </w:p>
        </w:tc>
      </w:tr>
      <w:tr>
        <w:trPr>
          <w:trHeight w:val="12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собстенностью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15 668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15 090</w:t>
            </w:r>
          </w:p>
        </w:tc>
      </w:tr>
      <w:tr>
        <w:trPr>
          <w:trHeight w:val="12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(города областного значения) акима района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7 853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2 925 013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270 497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270 497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270 497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2 500 766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2 500 766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2 460 342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40 424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153 750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120 569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120 569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33 181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организаций образования доступа к сети Интернет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5 697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245 487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222 182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2 541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2 541</w:t>
            </w:r>
          </w:p>
        </w:tc>
      </w:tr>
      <w:tr>
        <w:trPr>
          <w:trHeight w:val="6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219 641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103 500</w:t>
            </w:r>
          </w:p>
        </w:tc>
      </w:tr>
      <w:tr>
        <w:trPr>
          <w:trHeight w:val="15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71 000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15 441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19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23 305</w:t>
            </w:r>
          </w:p>
        </w:tc>
      </w:tr>
      <w:tr>
        <w:trPr>
          <w:trHeight w:val="10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102 663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69 546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6 469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63 077</w:t>
            </w:r>
          </w:p>
        </w:tc>
      </w:tr>
      <w:tr>
        <w:trPr>
          <w:trHeight w:val="6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35 299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27 778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12 794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9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6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20 323</w:t>
            </w:r>
          </w:p>
        </w:tc>
      </w:tr>
      <w:tr>
        <w:trPr>
          <w:trHeight w:val="9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20 323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166 658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104 720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104 720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104 720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38 504</w:t>
            </w:r>
          </w:p>
        </w:tc>
      </w:tr>
      <w:tr>
        <w:trPr>
          <w:trHeight w:val="58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17 234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10 693</w:t>
            </w:r>
          </w:p>
        </w:tc>
      </w:tr>
      <w:tr>
        <w:trPr>
          <w:trHeight w:val="6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6 541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6 041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114 001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16 911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14 064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14 064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57 839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57 839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57 839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7 625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7 625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7 625</w:t>
            </w:r>
          </w:p>
        </w:tc>
      </w:tr>
      <w:tr>
        <w:trPr>
          <w:trHeight w:val="9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31 626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31 626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31 626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6 889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6 889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6 889</w:t>
            </w:r>
          </w:p>
        </w:tc>
      </w:tr>
      <w:tr>
        <w:trPr>
          <w:trHeight w:val="18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6 889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7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44 553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43 853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7 661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7 661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25 392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25 392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4 734 097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4 734 097</w:t>
            </w:r>
          </w:p>
        </w:tc>
      </w:tr>
      <w:tr>
        <w:trPr>
          <w:trHeight w:val="6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4 734 097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4 734 097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13 530,0</w:t>
            </w:r>
          </w:p>
        </w:tc>
      </w:tr>
      <w:tr>
        <w:trPr>
          <w:trHeight w:val="12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15 133,0</w:t>
            </w:r>
          </w:p>
        </w:tc>
      </w:tr>
      <w:tr>
        <w:trPr>
          <w:trHeight w:val="30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15 133,0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15 133,0</w:t>
            </w:r>
          </w:p>
        </w:tc>
      </w:tr>
      <w:tr>
        <w:trPr>
          <w:trHeight w:val="9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693"/>
        <w:gridCol w:w="773"/>
        <w:gridCol w:w="8113"/>
        <w:gridCol w:w="25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1 603,0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1 603,0</w:t>
            </w:r>
          </w:p>
        </w:tc>
      </w:tr>
      <w:tr>
        <w:trPr>
          <w:trHeight w:val="61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1 603,0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-15 133,0</w:t>
            </w:r>
          </w:p>
        </w:tc>
      </w:tr>
      <w:tr>
        <w:trPr>
          <w:trHeight w:val="30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15 133,0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73"/>
        <w:gridCol w:w="833"/>
        <w:gridCol w:w="7993"/>
        <w:gridCol w:w="25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15 133,0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15 133,0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93"/>
        <w:gridCol w:w="813"/>
        <w:gridCol w:w="833"/>
        <w:gridCol w:w="7233"/>
        <w:gridCol w:w="25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1 603,0</w:t>
            </w:r>
          </w:p>
        </w:tc>
      </w:tr>
      <w:tr>
        <w:trPr>
          <w:trHeight w:val="30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1 603,0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07 февраля 2011 года № 229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813"/>
        <w:gridCol w:w="793"/>
        <w:gridCol w:w="8053"/>
        <w:gridCol w:w="2553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тенге)
</w:t>
            </w:r>
          </w:p>
        </w:tc>
      </w:tr>
      <w:tr>
        <w:trPr>
          <w:trHeight w:val="225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9 644 020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9 052 406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745 719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745 719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604 206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604 206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7 270 147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7 166 850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20 746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79 383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381 715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300 335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70 609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2 261</w:t>
            </w:r>
          </w:p>
        </w:tc>
      </w:tr>
      <w:tr>
        <w:trPr>
          <w:trHeight w:val="12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50 619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50 619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41 706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8 386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8 386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18 759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14 561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19 600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530 308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530 308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530 308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162 902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367 406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33"/>
        <w:gridCol w:w="813"/>
        <w:gridCol w:w="693"/>
        <w:gridCol w:w="7453"/>
        <w:gridCol w:w="25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9 644 020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250 951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217 093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18 303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18 303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47 025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47 025</w:t>
            </w:r>
          </w:p>
        </w:tc>
      </w:tr>
      <w:tr>
        <w:trPr>
          <w:trHeight w:val="10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151 765</w:t>
            </w:r>
          </w:p>
        </w:tc>
      </w:tr>
      <w:tr>
        <w:trPr>
          <w:trHeight w:val="9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151 765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18 768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18 768</w:t>
            </w:r>
          </w:p>
        </w:tc>
      </w:tr>
      <w:tr>
        <w:trPr>
          <w:trHeight w:val="12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собстенностью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15 668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15 090</w:t>
            </w:r>
          </w:p>
        </w:tc>
      </w:tr>
      <w:tr>
        <w:trPr>
          <w:trHeight w:val="12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7 853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(города областного значения) акима района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7 853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7 853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2 986 183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270 497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270 497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270 497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2 561 936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2 561 936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2 521 512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40 424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153 750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120 569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120 569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33 181</w:t>
            </w:r>
          </w:p>
        </w:tc>
      </w:tr>
      <w:tr>
        <w:trPr>
          <w:trHeight w:val="12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12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16 934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доступа организаций образования доступа к сети Интернет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5 697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245 487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222 182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2 541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2 541</w:t>
            </w:r>
          </w:p>
        </w:tc>
      </w:tr>
      <w:tr>
        <w:trPr>
          <w:trHeight w:val="6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219 641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103 500</w:t>
            </w:r>
          </w:p>
        </w:tc>
      </w:tr>
      <w:tr>
        <w:trPr>
          <w:trHeight w:val="15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71 000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15 441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19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23 305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23 305</w:t>
            </w:r>
          </w:p>
        </w:tc>
      </w:tr>
      <w:tr>
        <w:trPr>
          <w:trHeight w:val="10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22 705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102 663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69 546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6 469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6 469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63 077</w:t>
            </w:r>
          </w:p>
        </w:tc>
      </w:tr>
      <w:tr>
        <w:trPr>
          <w:trHeight w:val="6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35 299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27 778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12 794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10 794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9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6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20 323</w:t>
            </w:r>
          </w:p>
        </w:tc>
      </w:tr>
      <w:tr>
        <w:trPr>
          <w:trHeight w:val="9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20 323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166 658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104 720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104 720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104 720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40 504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38 504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37 504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17 234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10 693</w:t>
            </w:r>
          </w:p>
        </w:tc>
      </w:tr>
      <w:tr>
        <w:trPr>
          <w:trHeight w:val="6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10 693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6 541</w:t>
            </w:r>
          </w:p>
        </w:tc>
      </w:tr>
      <w:tr>
        <w:trPr>
          <w:trHeight w:val="12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6 041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114 001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16 911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</w:t>
            </w:r>
          </w:p>
        </w:tc>
      </w:tr>
      <w:tr>
        <w:trPr>
          <w:trHeight w:val="12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2 847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14 064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14 064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57 839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57 839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57 839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7 625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7 625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7 625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31 626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31 626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31 626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6 889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6 889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6 889</w:t>
            </w:r>
          </w:p>
        </w:tc>
      </w:tr>
      <w:tr>
        <w:trPr>
          <w:trHeight w:val="18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6 889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44 553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43 853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7 661</w:t>
            </w:r>
          </w:p>
        </w:tc>
      </w:tr>
      <w:tr>
        <w:trPr>
          <w:trHeight w:val="12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7 661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25 392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25 392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5 707 807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5 707 807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5 707 807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5 707 807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15 133,0</w:t>
            </w:r>
          </w:p>
        </w:tc>
      </w:tr>
      <w:tr>
        <w:trPr>
          <w:trHeight w:val="12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15 133,0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15 133,0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15 133,0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13"/>
        <w:gridCol w:w="813"/>
        <w:gridCol w:w="8133"/>
        <w:gridCol w:w="25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1 603,0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-15 133,0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15 133,0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53"/>
        <w:gridCol w:w="793"/>
        <w:gridCol w:w="8133"/>
        <w:gridCol w:w="25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15 133,0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15 133,0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33"/>
        <w:gridCol w:w="773"/>
        <w:gridCol w:w="793"/>
        <w:gridCol w:w="7373"/>
        <w:gridCol w:w="25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1 603,0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1 603,0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07 февраля 2011 года № 229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аппарата акима района в городе, города</w:t>
      </w:r>
      <w:r>
        <w:br/>
      </w:r>
      <w:r>
        <w:rPr>
          <w:rFonts w:ascii="Times New Roman"/>
          <w:b/>
          <w:i w:val="false"/>
          <w:color w:val="000000"/>
        </w:rPr>
        <w:t>
районного значения, поселка, аула (села), аульного (сельского)</w:t>
      </w:r>
      <w:r>
        <w:br/>
      </w:r>
      <w:r>
        <w:rPr>
          <w:rFonts w:ascii="Times New Roman"/>
          <w:b/>
          <w:i w:val="false"/>
          <w:color w:val="000000"/>
        </w:rPr>
        <w:t>
округа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533"/>
        <w:gridCol w:w="1973"/>
        <w:gridCol w:w="1953"/>
        <w:gridCol w:w="1953"/>
        <w:gridCol w:w="1913"/>
        <w:gridCol w:w="2053"/>
      </w:tblGrid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"Освещени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пунктов"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"Содержани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безродных"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г.Кандыагаш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23 135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11 820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г.Эмба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г.Жем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а/о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а/о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а/о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а/о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а/о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К. Жубанова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а/о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а/о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а/о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а/о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а/о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Мугалжар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160 507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31 688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513"/>
        <w:gridCol w:w="2013"/>
        <w:gridCol w:w="1953"/>
        <w:gridCol w:w="1933"/>
        <w:gridCol w:w="2313"/>
      </w:tblGrid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"Благоуст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"Капиталь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органов"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г.Кандыагаш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46 978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г.Эмба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21 649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г.Жем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23 118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а/о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10 242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а/о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а/о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10 423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а/о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11 412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а/о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10 112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К. Жубанова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9 327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а/о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9 991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а/о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9 854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а/о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10 411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а/о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8 431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а/о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10 734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Мугалжар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8 872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