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c88f" w14:textId="96cc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общественно-оплачиваемых работ для безработных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22 апреля 2011 года № 155. Зарегистрировано Департаментом юстиции Актюбинской области 6 мая 2011 года № 3-9-142. Утратило силу постановлением акимата Мугалжарского района Актюбинской области от 21 января 2013 года №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Мугалжарского района Актюбинской области от 21.01.2013 №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подпункта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149 "О занятости населения"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836 от 19 июня 2001 года "О мерах по реализации Закона Республики Казахстан от 23 января 2001 года "О занятости населения"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предприятий и учреждений, в которых будут проводиться общественно - оплачиваемые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виды и условии общественно-оплачиваемых работ,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ГУ "Мугалжарскому районному отделу занятости и социальных программ" (А. Шотов) обеспечить реализацию настоящего постановления. Оплата труда лиц, участвующих в общественных работах, осуществляется за фактический отработанное время из расчета минимальной заработной платы, установленной законодательством Республике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Признать утратившим силу постановление акимата Мугалжарского района от 24 декабря 2009 года № 475 "Об организации общественно-оплачиваемых работ для безработных на 2010 год" (Зарегистрированого в реестре государственной регистрации нормативных правовых актов за № 3-9-114, опубликованное в газете № 8 от 17 февраля 2010 года "Мугалжар").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выплату заработной платы гражданам привлеченным к общественно-оплачиваемым работам на основании заключенных договоров на ГУ "Мугалжарский районный отдел занятости и социальных программ" (А.Шотов).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ГУ "Мугалжарский районный отдел экономики, бюджетного планирования и предпринимательства" (Г. Аскаров) осуществлять финансирование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района Н. Аккул.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Настоящее постановление вводится в действие по истечении десяти календарных дней со дня первого официального опубликования и распростроняется на правоотношение возникшие с 1 января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Шангутов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Мугалжарского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от 22 апреля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предприятий и учреждений, в которых будут проводиться общественно-оплачиваемые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9523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Мугалжарского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Кандыагаш"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ГУ"Аппарат акима Ащысайского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Аккемерского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Енбекского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Журынского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Талдысайского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аульного округа им.Жубанова"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Эмбы"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Жем"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Батпаккольского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Егиндибулакского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Кайыңдинского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Кумсайского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Кумжарганского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Мугалжарского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№ 4 города Кандыгаш"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государственного санитарно-эпидемиологического надзорного 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по земельным отношениям"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Мугалжарскому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"Мугалжарское районное отделение по выплате пенсий"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территориальный участок № 1 Администратора судов"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"Мугалжарская районная территориальная инспекция комитета государственной инспекции Агропромышленном комплексе"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статистики"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"Ак 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"Мугалжарский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газета "Мугалжар"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районный отдел сельского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"Комунальщик"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"Линейное отделение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"Эмбенская городская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"Профессиональный лицей № 8 г. Кандыагаш"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"Республиканский Методический центр Фитосанитарной Диагностики и Прогнозов" Мугалжарский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Мугалжарского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от 22 апреля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условия общественно-оплачиваемых работ, размеры оплаты труда участников и источники их финансирования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7042"/>
        <w:gridCol w:w="999"/>
        <w:gridCol w:w="999"/>
        <w:gridCol w:w="999"/>
        <w:gridCol w:w="999"/>
        <w:gridCol w:w="999"/>
      </w:tblGrid>
      <w:tr>
        <w:trPr>
          <w:trHeight w:val="3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безрабо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привлеченные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кварт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решения проблем недостроенных и полуразрушенных зданий, ремонта больниц, школ, детских садов и обьектов бюджетной сферы, для улучшения внешнего вида общественных здании. В рамках проекта проводится отделочно-строительные работы, прокладка инженерных сетей (водопровод, газ, канализация).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оказания помощи дорожно-строительным организациям области в прокладке новых и ремонте существующих дорог республиканского и местного значения, а так же в ремонте дорожных покрытии тротуаров, обкос дорог, укрепление насыпей, благоустройство стоянок общественного транспорта дальнего следования.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организации общественных работ по благоустройство дворов,скверов, парков, населенных пунктов; посадка и уход за зеленными насаждениями, обрезка деревьев, посадка цветников, разбивка парков; организация игровых и спортивных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выращивания картофеля, овощей, бахчевых культур, сезонная помощь в заготовке и уборке сельскохозяйственной продукции;организация сезонных краткосрочных площадок по откорму скота, доращивания молодняка,искуственное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Перепись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организации республиканских, региональных компании по опросу общественного мнения, переписи населения, составление социальной карты малообеспеченных семей. В рамках проекта безработные принимают участие в работе участковых комиссии по назначению адресной социальной помощи, работают в военкоматах в период призывных компании.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Память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Предзначен для восстановление историко-архитектурных памятников, заповедных зон, охрана и уход за ними; благоустроиство, уборка и охрана кладбищ, братских могил.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Книге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решения проблем обеспечение учащихся школ необходимым количеством учебников находящихся в надлежащем состоянии, восстановление книжного фонда библиотек школ и публичных библиотек. В рамках проекта осуществляется реставрация книг с заменой отдельных листов и обложек.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организации мероприятий культурного назначения проведении спортивных соревновании, народных праздников.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милосердия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ухода за больными и престарелыми в учереждениях здравоохранения и на дому (сестра милосердия, сиделка, няня).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в сборе земельных и имущественных налогов в городских и аульных округах; измерение земельных участков по району.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Сарбазы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в охране правопорядка правоохранительным органам в городских, аульных округах.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проведения работ по реставрации белья и одежды в больницах, школах и домах- интернатах, детских домах, исправительных учереждениях, отделах социальной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воспитатель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содействия воспитательно-педагогической деятельности, организации дополнительных задании для учеников в школах по типу групп продленного дня, помощи в подготовке и проведении культурно-массовых мероприятии для детей и подростков, кружковой работы, возобновления деятельности дворовых клубов, работа с трудными подростками.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оказания консультационных услуг малообеспеченным гражданам по различным правовым вопросам.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Улучшение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организации приема и захоронение бытовых отходов, ликвидации стихииных свалок, расчистка лесов, экологическое оздоровление регионов, помощь по охране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заполнении базы районного архива.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Приготовления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завтраков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в помощи приготовления завтраков для учащихся школьников.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"/>
        <w:gridCol w:w="5526"/>
        <w:gridCol w:w="668"/>
        <w:gridCol w:w="1244"/>
        <w:gridCol w:w="2512"/>
        <w:gridCol w:w="1590"/>
        <w:gridCol w:w="553"/>
      </w:tblGrid>
      <w:tr>
        <w:trPr>
          <w:trHeight w:val="30" w:hRule="atLeast"/>
        </w:trPr>
        <w:tc>
          <w:tcPr>
            <w:tcW w:w="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 раб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ежемес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ячной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Выплачиваем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решения проблем недостроенных и полуразрушенных зданий, ремонта больниц, школ, детских садов и обьектов бюджетной сферы, для улучшения внешнего вида общественных здании. В рамках проекта проводится отделочно-строительные работы, прокладка инженерных сетей (водопровод, газ, канализация).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оказания помощи дорожно-строительным организациям области в прокладке новых и ремонте существующих дорог республиканского и местного значения, а так же в ремонте дорожных покрытии тротуаров, обкос дорог, укрепление насыпей, благоустройство стоянок общественного транспорта дальнего следования.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организации общественных работ по благоустройство дворов,скверов, парков, населенных пунктов; посадка и уход за зеленными насаждениями, обрезка деревьев, посадка цветников, разбивка парков; организация игровых и спортивных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выращивания картофеля, овощей, бахчевых культур, сезонная помощь в заготовке и уборке сельскохозяйственной продукции;организация сезонных краткосрочных площадок по откорму скота, доращивания молодняка,искуственное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Перепись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организации республиканских, региональных компании по опросу общественного мнения, переписи населения, составление социальной карты малообеспеченных семей. В рамках проекта безработные принимают участие в работе участковых комиссии по назначению адресной социальной помощи, работают в военкоматах в период призывных компании.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Память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Предзначен для восстановление историко-архитектурных памятников, заповедных зон, охрана и уход за ними; благоустроиство, уборка и охрана кладбищ, братских могил.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Книге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решения проблем обеспечение учащихся школ необходимым количеством учебников находящихся в надлежащем состоянии, восстановление книжного фонда библиотек школ и публичных библиотек. В рамках проекта осуществляется реставрация книг с заменой отдельных листов и обложек.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организации мероприятий культурного назначения проведении спортивных соревновании, народных праздников.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милосердия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 для ухода за больными и престарелыми в учереждениях здравоохранения и на дому (сестра милосердия, сиделка, няня).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в сборе земельных и имущественных налогов в городских и аульных округах; измерение земельных участков по району.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Сарбазы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в охране правопорядка правоохранительным органам в городских, аульных округах.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проведения работ по реставрации белья и одежды в больницах, школах и домах- интернатах, детских домах, исправительных учереждениях, отделах социальной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воспитатель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содействия воспитательно-педагогической деятельности, организации дополнительных задании для учеников в школах по типу групп продленного дня, помощи в подготовке и проведении культурно-массовых мероприятии для детей и подростков, кружковой работы, возобновления деятельности дворовых клубов, работа с трудными подростками.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оказания консультационных услуг малообеспеченным гражданам по различным правовым вопросам.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Улучшение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организации приема и захоронение бытовых отходов, ликвидации стихииных свалок, расчистка лесов, экологическое оздоровление регионов, помощь по охране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помощи заполнении базы районного архива.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Приготовления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завтраков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в помощи лриготовления завтраков для учащихся школьников.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38827092,00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