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65ac1" w14:textId="a865a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местах проведения собраний, митингов, шествий, пикетов и демонстраций в Мугалжарском районе Актюбинской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28 апреля 2011 года № 251. Зарегистрировано Департаментом юстиции Актюбинской области 13 мая 2011 года № 3-9-143. Утратило силу решением маслихата Мугалжарского района Актюбинской области от 21 декабря 2011 года № 290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Мугалжарского района Актюбинской области от 21.12.2011 № 290.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от 30 августа 1995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№ 2126 «О порядке организации и проведения мирных собраний, митингов, шествий, пикетов и демонстраций в Республике Казахстан»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Для проведения собраний, митингов шествий, пикетов и демонстраций обозначить следующие места: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городу Кандыагаш: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площадь возле здания управления АО «Актюбеэнергонефть»,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площадь пересечения улицы С.Сейфуллина проспекта «Победы»,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зал районной библиотеки;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городу Эмба: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Центральный стадион,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зал городской библиотеки;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городу Жем: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площадь городского Дома культуры,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актовый зал Дома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Отменить решение районного маслихата от 31 марта 2011 года за № 239 «О местах проведения собраний, митингов, шествий, пикетов и демонстраций в Мугалжарском районе Актюбинской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возложить на заместителя акима района Курмашева Ж.К.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районного маслихата                     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С.Мамитов                           С.Салыкбаев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