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bf75a" w14:textId="57bf7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сел Талдысай и Енбек Талдысайского сельского округа Мугалжарского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Талдысайского сельского округа Мугалжарского района Актюбинской области от 31 октября 2011 года № 14. Зарегистрировано Управлением юстиции Мугалжарского района Актюбинской области 25 ноября 2011 года № 3-9-157.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Заголовок решения - в редакции решения акима Талдысайского сельского округа Мугалжарского района Актюбинской области от 30.10.2014</w:t>
      </w:r>
      <w:r>
        <w:rPr>
          <w:rFonts w:ascii="Times New Roman"/>
          <w:b w:val="false"/>
          <w:i w:val="false"/>
          <w:color w:val="ff0000"/>
          <w:sz w:val="28"/>
        </w:rPr>
        <w:t xml:space="preserve"> 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По всему тексту, реквизитах слова "аулов", "аульного", "аула" заменено соответственно словами "сел", "сельского", "села" решениями акима Талдысайского сельского округа Мугалжарского района Актюбинской области от 30.10.2014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9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от 11.05.2017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№ 148 "О местном государственном управлении и самоуправлении в Республике Казахстан", с 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№ 4200 "Об административно-территориальном устройстве Республики Казахстан", и с учетом мнения жителей сел Талдысай, Енбек, аким Талдысайского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безымянным улицам села Талдысай Талдысайского сельского округа Мугалжарского района Абай Құнанбаев, Әлия Молдағұлова, Тәуелсіздік, Атлаш Жұмағалиев и безымянным улицам села Енбек Мұхтар Әуезов, Мәншүк Мәметова.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изложен в новой редакции на русском языке, текст на казахском языке не меняется решением акима Талдысайского сельского округа Мугалжарского района Актюбинской области от 03.02.2022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Талдысайского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