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f801" w14:textId="efff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общественно-оплачиваемых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22 июня 2011 года № 169. Зарегистрировано Департаментом юстиции Актюбинской области 12 июля 2011 года № 3-11-91. Утратило силу постановлением акимата Уилского района Актюбинской области от 2 марта 2012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Уилского района Актюбинской области от 02.03.2012 № 35.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№ 148,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 от 23 января 2001 года № 149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организации временной занятости безработных утвердить перечень организаций, виды и объемы общественных работ для организации общественных работ в 2011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«Уилский районный отдел занятости и социальных программ» (А.Есбатырова)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лиц, участвующих в общественных работах, осуществить за фактически отработанное время из расчета минимальной заработной платы, установленной законодательством Республики Казахстан на соответствующий финансовый год и перечислять суммы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Казыбаева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колендарных дней со дня первого официального опубликования и распространяется на правоотношения возникающие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 А.Амиргалиев.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Уилского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 от 22 июня 2011 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(проекты) на выполнение общественно–оплачиваемых работ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Проект «Строительная бригада»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решения проблем, недостроенных полуразрушенных зданий, ремонта больниц, школ, детских садов, объектов бюджетной сферы, для улучшения внешнего вида общественных зданий. В рамках проекта проводятся отделочно-строительные работы, прокладка инженерных сетей (водопровод, газ, канализация).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помощи дорожно–строительным организациям области в прокладке новых и ремонте существующих дорог республиканского и местного значения, а также в ремонте дорожных покрытий и тротуаров в областном и районных центрах. В рамках проекта предусмотрено проведение обкоси дорог и укрепление насыпей, благоустройство стоянок общественного транспорта дальнего 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Проект «Сельскохозяйственные работы»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выращивания картофеля, овощей, бахчевых культур для объектов социальной сферы имеющих блоки общественного питания, заготовки кормов, организации сезонных, краткосрочных площадок по откорму скота, допрашиванию молодняка, осеменения, профилактика болезней скота и обработка сорно-полевого подсолнуха, саранчи, проведения хронометражных обследований земельных участков, идентификация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Проект «Благоустройство»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общественных работ по благоустройству дворов, скверов, парков, населенных пунктов, сохранению имеющихся и посадке новых зеленых насаждений, деревьев обрезке деревьев, посадке цветников и уходу за ними, организации спортивных и игровых площадок для детей, строительству ледовых городков. Выращивания саженцев деревьев цветочной рассады с целью дальнейшего использования при озеленении и благоустройстве территорий. Помощь в организации приема и захоронения бытовых отходов, ликвидации стихийных свалок, расчистка лесов, экологическое оздоровление регионов, помощи по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Проект «Родные просторы»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расчистки лесопосадок с попутной заготовкой топлива для бедных и малообеспеченных граждан, заготовкой, побережья рек и водоемов, используемых для массовых купаний.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 Проект «Перепись»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республиканских и региональных компаний по опросу общественного мнения, переписи населения, В рамках проекта безработные принимают участие в работе участковых комиссий по легализации движимого и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6. Проект «Содействие в проведении мероприятий»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мероприятии культурного назначения, проведении спортивных соревнований, народных праздников.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7. Проект «Сарбазы»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оказания помощи работникам РОВД по предотвращению кражи скота в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8. Проект «Проведение работы с подростками и молодежью»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восстановления историко–архитектурных памятников, заповедных зон, охраны и ухода за ними, благоустройства, уборки и охране кладбищ, братских могил.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час.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безработных. Инструктаж по охране труда и технике безопасности, обеспечения специальной одеждой, инструментом и оборудованием производится в соответствии с законодательством Республики Казахстан.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Уилского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 от 22 июня 2011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производиться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организации временной занятости безработных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11639"/>
      </w:tblGrid>
      <w:tr>
        <w:trPr>
          <w:trHeight w:val="1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</w:tr>
      <w:tr>
        <w:trPr>
          <w:trHeight w:val="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20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Аульные (сельские)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учтеждение «Ойылский аульный, сельский округ»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учтеждение «Коптоғайский аульный округ»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учтеждение «Кайындинский аульный округ»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учтеждение «Сарбиинский аульный округ»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учтеждение «Сельский округ имени Ш. Берсиева»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учтеждение «Караойский сельский округ»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учтеждение «Саралжинский сельский округ»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Уилского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 № 169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общественных работ по Уилскому району в 2011 году (из расчета размера оплаты труда за месяц на 1-го человека–15999 тг.)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292"/>
        <w:gridCol w:w="1171"/>
        <w:gridCol w:w="1607"/>
        <w:gridCol w:w="1564"/>
        <w:gridCol w:w="1586"/>
        <w:gridCol w:w="1608"/>
      </w:tblGrid>
      <w:tr>
        <w:trPr>
          <w:trHeight w:val="67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общественно оплачиваемые работы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охватываемых безработных 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Строительные и ремонтные работы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работы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«Озеленение и благоустройство»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«Родные просторы»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«Перепись»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«Помощь проведению маштабных мероприятии»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«Сарбаз»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«Проведение работы с подростками и молодежью»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120"/>
        <w:gridCol w:w="1301"/>
        <w:gridCol w:w="1124"/>
        <w:gridCol w:w="1146"/>
        <w:gridCol w:w="1169"/>
        <w:gridCol w:w="1124"/>
        <w:gridCol w:w="1836"/>
      </w:tblGrid>
      <w:tr>
        <w:trPr>
          <w:trHeight w:val="675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общественно оплачиваемые работы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работы (месяц)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Строительные и ремонтные работы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работы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«Озеленение и благоустройство»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«Родные просторы»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«Перепись»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«Помощь проведению маштабных мероприятии»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«Сарбаз»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«Проведение работы с подростками и молодежью »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