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610d" w14:textId="4c06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населенных пунктов Коптогайского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Коптогайского сельского округа Уилского района Актюбинской области от 12 сентября 2011 года № 8. Зарегистрировано Управлением юстиции Уилского района Актюбинской области 10 октября 2011 года № 3-11-94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решения слова "аульного", "аула" заменины соответственно словами "сельского", "села" решением акима Коптогайского сельского округа Уилского района Актюбинской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 - территориальном устройстве Республики Казахстан" и с учетом мнения населения Аким Коптогайского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улицам села Коптогай: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Ардагер;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улица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улица Женис;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улица Тауелсиздик;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улица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улица Астанага 10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улица Тургын уй-91;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улица Наурыз;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улица Тамдыкол;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улица Курман;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улица Сапы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улица Бейбитшилик.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Присвоить следующие наименования улицам села Амангелды: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Жанакадам;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Алгабас;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улица Ынтымак;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улица Бейбитшилик.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улица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Присвоить следующие наименования улицам села Карасу: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Тамдыкол;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Макпалкол;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улица Алашорда;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улица Ойыл.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Присвоить следующие наименования улицам села Шубарши: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Аксай;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Желтоксан;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улица Тауелсиздик;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улица Достык.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