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225b" w14:textId="1a42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Шалкарского районного маслихата от 23 декабря 2010 года № 227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28 апреля 2011 года № 266. Зарегистрировано Управлением юстиции Шалкарского района Актюбински 6 мая 2011 года № 3-13-150. Утратило силу решением маслихата Шалкарского района Актюбинской области от 23 декабря 2011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Шалкарского района Актюбинской области от 23.12.2011 № 318.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№ 227 от 23 декабря 2010 года «О бюджете района на 2011-2013 годы» (зарегистрированного в Реестре государственной регистрации нормативно-правовых актов 10 января 2011 года за № 3-13-142, опубликованного в газете «Шалкар» № 3-4 (8156) от 19 января 2011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«4683295,0» заменить цифрами «4687914,7»,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«3258305,0» заменить цифрами «3262924,7»;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«4676970,3» заменить цифрами «4681590,0»;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«26629,0» заменить цифрами «26379,0»;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«24219,0» заменить цифрами «28938,0»;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пункта 9-1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№ 386 от 13 апреля 2011 года предусмотреть в бюджете района выделенные из областного бюджета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инвалидам и участникам Великой Отечественной войны - 150,7 тыс.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решенее вводится в действие с 1 января 2011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С.Мендигаринов                        С.Тулемисов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266 от 28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внеочередной двадцать восьмой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813"/>
        <w:gridCol w:w="7433"/>
        <w:gridCol w:w="26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 О Х О Д 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4687914,7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1380526,0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818316,0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779449,0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3262924,7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3262924,7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3262924,7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188"/>
        <w:gridCol w:w="813"/>
        <w:gridCol w:w="793"/>
        <w:gridCol w:w="6813"/>
        <w:gridCol w:w="26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24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РАСХОДЫ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4681590,0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250233,0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145913,0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145613,0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налогообложения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 о р о н 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ситуаций масштаба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 р а з о в а н и 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3198462,0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440946,0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2709994,0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2709994,0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2562493,0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234317,7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211742,7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211742,7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42634,7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и доставке пособий и других социальных выплат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506134,0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372520,0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371966,0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105835,0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насе6ленных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 о р 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 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163616,6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фукционирования скотомогильников (биотермических ям)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Земельное-хозяйственное 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85436,1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85436,1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84586,1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84586,1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р о ч и 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25820,5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26889,5
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1553"/>
        <w:gridCol w:w="6813"/>
        <w:gridCol w:w="26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3"/>
        <w:gridCol w:w="1010"/>
      </w:tblGrid>
      <w:tr>
        <w:trPr>
          <w:trHeight w:val="30" w:hRule="atLeast"/>
        </w:trPr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-19495,8
</w:t>
            </w:r>
          </w:p>
        </w:tc>
      </w:tr>
      <w:tr>
        <w:trPr>
          <w:trHeight w:val="30" w:hRule="atLeast"/>
        </w:trPr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19495,8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73"/>
        <w:gridCol w:w="1513"/>
        <w:gridCol w:w="6873"/>
        <w:gridCol w:w="27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813"/>
        <w:gridCol w:w="793"/>
        <w:gridCol w:w="6773"/>
        <w:gridCol w:w="2713"/>
      </w:tblGrid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1553"/>
        <w:gridCol w:w="6793"/>
        <w:gridCol w:w="27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1870,8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 № 266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внеочередной двадцать восьмой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аппаратам акимов городских и сельских округов Шалкарского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2913"/>
        <w:gridCol w:w="3153"/>
        <w:gridCol w:w="3413"/>
      </w:tblGrid>
      <w:tr>
        <w:trPr>
          <w:trHeight w:val="24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123 002 000</w:t>
            </w:r>
          </w:p>
        </w:tc>
      </w:tr>
      <w:tr>
        <w:trPr>
          <w:trHeight w:val="24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145613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313"/>
        <w:gridCol w:w="2313"/>
        <w:gridCol w:w="2333"/>
        <w:gridCol w:w="3153"/>
      </w:tblGrid>
      <w:tr>
        <w:trPr>
          <w:trHeight w:val="24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</w:p>
        </w:tc>
      </w:tr>
      <w:tr>
        <w:trPr>
          <w:trHeight w:val="2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8773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