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e901e" w14:textId="a7e90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объектов коммунальной собственности, подлежащих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10 августа 2011 года N 166. Зарегистрировано Департаментом юстиции Алматинской области 02 сентября 2011 года N 2075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статьи 96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01 марта 2011 года "О государственном имуществе",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объектов коммунальной собственности, подлежащих приватизации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области Такенова Б.Д.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А. Мусаханов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Первый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области                              Амандык Габбасович Баталов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августа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                                    Болат Долдаевич Такенов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августа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области                                    Серик Мейрханович Муканов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августа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аппарата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области                              Багдат Абильмажинович Карасаев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августа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                               Нафиса Тулековна Сатыбалдина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августа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Заведующий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юридической, государственно-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правовой работы                           Аманбек Райкулович Кыдырбаев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августа 2011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Заведующая общим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отделом                                    Гульнар Асемгаликызы Аукенова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августа 2011 года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перечня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объектов коммунальной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собственности, подлежащих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приватизации" N 166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 августа 2011 г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автотранспортных средств коммунальной собственности,</w:t>
      </w:r>
      <w:r>
        <w:br/>
      </w:r>
      <w:r>
        <w:rPr>
          <w:rFonts w:ascii="Times New Roman"/>
          <w:b/>
          <w:i w:val="false"/>
          <w:color w:val="000000"/>
        </w:rPr>
        <w:t>
подлежащих приватизации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3959"/>
        <w:gridCol w:w="3712"/>
        <w:gridCol w:w="4415"/>
      </w:tblGrid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Балансодержатель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ГАЗ-3110411, г/н В 912 АW, 2000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район, п.Сарыозек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Кербулакского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Пежо "Саманд", г/н В 471 ВВ, 2003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район, п.Сарыозек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Кербулакского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г.н В 730 АЕ, 2000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Аксуский район, п.Жансугурова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Аксуского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Хюндай, г/н В 174 ВВ, 2003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район, г.Талгар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Талгарского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ГАЗ-3102 г.н В 172 ВВ, 1998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Талгарский район, г.Талгар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Талгарского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ВАЗ-21099, г/н В 290 СU, 2000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Саркандский район, г.Сарканд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Саркандского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ВАЗ-21099, г/н В 275 ВЕ, 2002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"Талдыкорганское детское психоневрологическое медико-социальное учреждение "Камкор"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ЗИЛ-4503-01, г/н В 079 АХ, 1993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район, г.Жаркент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"Панфиловский психоневрологический дом интернат"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ГАЗ-2705-44, г/н В 851 АЕ, 2000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район, г.Жаркент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"Панфиловский психоневрологический дом интернат"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УАЗ-396002, г/н В 090 ВL, 2002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район, с.Боралдай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"Сельская больница с.Боралдай"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 268 АТ, 2000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район, с.Боралдай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"Сельская больница с.Боралдай"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ГАЗ-53, г/н В 226 ВD, 1985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район, п.Балпык би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"Центральная районная больница"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УАЗ-31512, г/н В 316 ВD, 1991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район, п.Балпык би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"Центральная районная больница"</w:t>
            </w:r>
          </w:p>
        </w:tc>
      </w:tr>
      <w:tr>
        <w:trPr>
          <w:trHeight w:val="945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УАЗ-3962, г/н В 312 ВD, 1992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район, п.Балпык би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"Центральная районная больница"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УАЗ-31512, г/н В 224 ВD, 1991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Коксуский район, п.Балпык би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"Центральная районная больница"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ВАЗ-21060, г/н В 568 СU, 2000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район, п.Чунджа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Уйгурского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Мерседес-Бенс 320 S, г/н В 025 ВВ, 1993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Алматинской области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 039 ВZ, 2000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район, г.Ушарал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Алакольского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 049 ВZ, 2000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район, г.Ушарал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Алакольского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 055 ВZ, 2000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район, г.Ушарал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Алакольского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 053 ВZ, 2000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район, г.Ушарал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Алакольского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 107 ВZ, 2000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район, г.Есик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Енбекшиказахского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 128 ВZ, 2001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район, г.Есик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Енбекшиказахского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 144 ВZ, 2001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район, г.Есик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Енбекшиказахского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 117 ВZ, 2001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район, г.Есик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Енбекшиказахского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 102 ВZ, 2001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район, г.Есик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Енбекшиказахского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УАЗ-31512, г/н В 288 КР, 2003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Енбекшиказахский район, г.Есик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Енбекшиказахского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 065 ВZ, 2001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район, п.Карабулак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Ескельдинского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 068 ВZ, 2001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район, п.Карабулак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Ескельдинского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 069 ВZ, 2001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Ескельдинский район, п.Карабулак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Ескельдинского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 201 СВ, 2000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п.Узынагаш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Жамбылского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 202 СВ, 2000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п.Узынагаш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Жамбылского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 203 СВ, 2000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п.Узынагаш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Жамбылского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 204 СВ, 2000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п.Узынагаш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Жамбылского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 207 СВ, 2000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п.Узынагаш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Жамбылского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 210 СВ, 2000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п.Узынагаш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Жамбылского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 215 СВ, 2000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п.Узынагаш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Жамбылского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 936 ВZ, 2000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район, п.Отеген батыр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Илийского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 939 ВZ, 2000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район, п.Отеген батыр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Илийского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 976 ВZ, 2000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район, п.Отеген батыр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Илийского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 979 ВZ, 2000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район, п.Отеген батыр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Илийского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 980 ВZ, 2000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район, п.Отеген батыр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Илийского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 988 ВZ, 2000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Илийский район, п.Отеген батыр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Илийского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 089 ВZ, 2001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район, п.Сарыозек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Кербулакского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 093 ВZ, 2001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район, п.Сарыозек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Кербулакского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 095 ВZ, 2001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район, п.Сарыозек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Кербулакского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 097 ВZ, 2001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Кербулакский район, п.Сарыозек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Кербулакского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 119 ВZ, 2001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район, г.Каскелен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Карасайского района</w:t>
            </w:r>
          </w:p>
        </w:tc>
      </w:tr>
      <w:tr>
        <w:trPr>
          <w:trHeight w:val="66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УАЗ-31514, г/н В 956 КР, 2000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г.Текели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города Текели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УАЗ-31512, г/н В 723 КР, 2003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города Талдыкорган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ВАЗ-31512, г/н В 737 КР, 2001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города Талдыкорган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 710 ВY, 2000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района, п.Чунджа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Уйгурского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 719 ВY, 2000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района, п.Чунджа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Уйгурского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 715 ВY, 2000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района, п.Чунджа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Уйгурского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 716 ВY, 2000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 района, п.Чунджа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 Уйгурского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Тойота Камри, г/н В 055 КР, 2003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Автохозяйство департамента внутренних дел Алматинской области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ВАЗ-21061, г/н В 050 КР, 2000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Автохозяйство департамента внутренних дел Алматинской области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ВАЗ-21061, г/н В 125 КР, 2001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Автохозяйство департамента внутренних дел Алматинской области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ВАЗ-21070, г/н В 177 КР, 2002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Автохозяйство департамента внутренних дел Алматинской области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ВАЗ-21060, г/н В 349 КР, 2001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Автохозяйство департамента внутренних дел Алматинской области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ВАЗ-21150, г/н В 902 ВU, 2004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район, г.Ушарал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"Областная психо-медико-педагогическая консультация N 4 г.Ушарал"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 Москвич -2126, г/н В 088 ВР, 2004 г.в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г.Талдыкорган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"Центр новых информационных технологий в образовании"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ВАЗ-21093, г/н В 877 ВЕ, 2002 г.в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район, г.Жаркент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"Панфиловский психоневрологический дом интернат"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 904 ВЕ, 2003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Балхашский район, с.Баканас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  "Мелиоротивно –механизированный отряд "Балхаш"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Мерседес-Бенс, г/н В 139 ВВ, 1993 г.в. 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район, г.Каскелен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ГАЗ-31105-120, г/н В 001 АN, 2004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район, г.Каскелен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ВАЗ-21099, г/н В 151 АА, 1997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район, г.Жаркент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Панфиловского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ВАЗ-21099, г/н В 805 АЕ, 1993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район, г.Жаркент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Панфиловского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ВАЗ-21061, г/н В 835 АЕ, 1994 г.в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район, г.Жаркент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Панфиловского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"Hyundai Elantra", г/н В 214 ВН, 2003 г.в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Панфиловский район, г.Жаркент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экономики, бюджетного планирования и предпринимательства Панфиловского района"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ВАЗ-21150, г/н В 212 ВR, 2006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район, г.Каскелен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экономики, бюджетного планирования и предпринимательства Карасайского района"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ВАЗ-21213, г/н В 353 ВВ, 2001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район, г.Каскелен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ВАЗ-21070, г/н В 121 ВК, 2005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район, г.Каскелен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"Ниссан Максима", г/н В 305 ВV, 1996 г.в. 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район, г.Каскелен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Карасайского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"Тойота Камри", г/н В 858 ВR, 1996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Карасайский район, г.Каскелен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финансов Карасайского района"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ГАЗ-3105120, г/н В 482 ВВ, 2006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район, с.Кегень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Райымбекского района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Киа Серато, г/н В 191 ВN, 2006 г.в.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Райымбекский район, с.Кегень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"Отдел финансов Райымбекского района"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