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3ea62" w14:textId="963ea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22 декабря 2010 года N 242-48 "О городском бюджете города Капшагай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Капчагайского городского маслихата от 18 марта 2011 года N 256-53. Зарегистрировано Управлением юстиции города Капшагай 31 марта 2011 года за N 2-2-118. Утратило силу - Решением Капчагайского городского маслихата от 09 октября 2012 года N 7-44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Капчагайского городского маслихата от 09.10.2012 N 7-44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РК «О местном государственном управлении и самоуправлении в Республике Казахстан», Капшагайский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22 декабря 2010 года № 242-48 «О городском бюджете города Капшагай на 2011-2013 годы» (зарегистрировано в Государственном реестре нормативных правовых актов 30 декабря 2010 года № 2-2-114, опубликовано в газете "Нұрлы өлке" № 1-2 (120) от 7 января 2011 года, № 3 (121) от 14 января 2011 года, № 4 (122) от 21 января 2011 года, с изменениями,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21 февраля 2011 года N 254-52 «О внесении изменений и дополнений в решение городского маслихата от 22 декабря 2010 года N 242-48 «О городском бюджете города Капшагай на 2011-2013 годы» (зарегистрировано в Государственном реестре нормативных правовых актов 28 февраля 2011 года № 2-2-116, опубликовано в газете «Нұрлы өлке» в № 10 (128) от 4 марта, № 11 (129) от 11 марта, № 12-13 (131) от 18 марта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доходы» цифру «4315831» заменить на цифру «4442936»;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«поступлениям официальных трансфертов» цифру «3354866» заменить на цифру «3481971»;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расходы» цифру «4344662» заменить на цифру «4474425»;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бюджетный дефицит» цифру «(-48656)» заменить на цифру «(-51314)»;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финансирование бюджетного дефицита» цифру «48656» заменить на цифру «51314»;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используемые остатки бюджетных средств» и цифру «144731» заменить на цифру «147389»;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«образование» цифру «1749705» заменить на цифру «1767167»;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«социальная помощь и социальное обеспечение» цифру «136782» заменить на цифру «137926»;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«жилищно-коммунальное хозяйство» цифру «2037272» заменить на цифру «2146814»;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«сельское, водное, лесное, рыбное хозяйства, особо охраняемые природные территорий, охрана окружающей среды и животного мира, земельные отношения» цифру «49910» заменить на цифру «51525»;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 настоящего решения возложить на постоянную комиссию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 Андрей Борисович Хивинцев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 Кайрат Нураханович Ахметтаев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утвержденный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2011 года № 256-53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Капшагайского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городском бюджете города Капшагай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города Капшагай на 2011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668"/>
        <w:gridCol w:w="711"/>
        <w:gridCol w:w="8678"/>
        <w:gridCol w:w="198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   ДОХОДЫ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4442936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782065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620780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139145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5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102495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12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5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9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7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3481971</w:t>
            </w:r>
          </w:p>
        </w:tc>
      </w:tr>
      <w:tr>
        <w:trPr>
          <w:trHeight w:val="6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3481971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3481971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29"/>
        <w:gridCol w:w="700"/>
        <w:gridCol w:w="722"/>
        <w:gridCol w:w="8044"/>
        <w:gridCol w:w="20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4474425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125123</w:t>
            </w:r>
          </w:p>
        </w:tc>
      </w:tr>
      <w:tr>
        <w:trPr>
          <w:trHeight w:val="6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97542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65006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51206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9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19282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</w:t>
            </w:r>
          </w:p>
        </w:tc>
      </w:tr>
      <w:tr>
        <w:trPr>
          <w:trHeight w:val="5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</w:t>
            </w:r>
          </w:p>
        </w:tc>
      </w:tr>
      <w:tr>
        <w:trPr>
          <w:trHeight w:val="12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 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</w:t>
            </w:r>
          </w:p>
        </w:tc>
      </w:tr>
      <w:tr>
        <w:trPr>
          <w:trHeight w:val="9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17857</w:t>
            </w:r>
          </w:p>
        </w:tc>
      </w:tr>
      <w:tr>
        <w:trPr>
          <w:trHeight w:val="15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15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9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1767167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273912</w:t>
            </w:r>
          </w:p>
        </w:tc>
      </w:tr>
      <w:tr>
        <w:trPr>
          <w:trHeight w:val="10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10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272358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259703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1250225</w:t>
            </w:r>
          </w:p>
        </w:tc>
      </w:tr>
      <w:tr>
        <w:trPr>
          <w:trHeight w:val="9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1250009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1200004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50005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243030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197500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197500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45530</w:t>
            </w:r>
          </w:p>
        </w:tc>
      </w:tr>
      <w:tr>
        <w:trPr>
          <w:trHeight w:val="9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</w:t>
            </w:r>
          </w:p>
        </w:tc>
      </w:tr>
      <w:tr>
        <w:trPr>
          <w:trHeight w:val="12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9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системы электронного обучения в организациях среднего и технического профессионального образования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137926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120909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120909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31281</w:t>
            </w:r>
          </w:p>
        </w:tc>
      </w:tr>
      <w:tr>
        <w:trPr>
          <w:trHeight w:val="16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14517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31430</w:t>
            </w:r>
          </w:p>
        </w:tc>
      </w:tr>
      <w:tr>
        <w:trPr>
          <w:trHeight w:val="9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</w:t>
            </w:r>
          </w:p>
        </w:tc>
      </w:tr>
      <w:tr>
        <w:trPr>
          <w:trHeight w:val="15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</w:p>
        </w:tc>
      </w:tr>
      <w:tr>
        <w:trPr>
          <w:trHeight w:val="9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2146814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396204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396204</w:t>
            </w:r>
          </w:p>
        </w:tc>
      </w:tr>
      <w:tr>
        <w:trPr>
          <w:trHeight w:val="6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36246</w:t>
            </w:r>
          </w:p>
        </w:tc>
      </w:tr>
      <w:tr>
        <w:trPr>
          <w:trHeight w:val="6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359958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1452050</w:t>
            </w:r>
          </w:p>
        </w:tc>
      </w:tr>
      <w:tr>
        <w:trPr>
          <w:trHeight w:val="9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1452050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937500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10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12426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190843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183653</w:t>
            </w:r>
          </w:p>
        </w:tc>
      </w:tr>
      <w:tr>
        <w:trPr>
          <w:trHeight w:val="12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102294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298560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269560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32302</w:t>
            </w:r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181128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40721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12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</w:p>
        </w:tc>
      </w:tr>
      <w:tr>
        <w:trPr>
          <w:trHeight w:val="13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9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51525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  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9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9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12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23121</w:t>
            </w:r>
          </w:p>
        </w:tc>
      </w:tr>
      <w:tr>
        <w:trPr>
          <w:trHeight w:val="9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</w:p>
        </w:tc>
      </w:tr>
      <w:tr>
        <w:trPr>
          <w:trHeight w:val="12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9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  в области  архитектуры и градостроительства на местном уровне 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140645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140645</w:t>
            </w:r>
          </w:p>
        </w:tc>
      </w:tr>
      <w:tr>
        <w:trPr>
          <w:trHeight w:val="9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130645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130645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42612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42612</w:t>
            </w:r>
          </w:p>
        </w:tc>
      </w:tr>
      <w:tr>
        <w:trPr>
          <w:trHeight w:val="6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6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</w:p>
        </w:tc>
      </w:tr>
      <w:tr>
        <w:trPr>
          <w:trHeight w:val="9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</w:tr>
      <w:tr>
        <w:trPr>
          <w:trHeight w:val="12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13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6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6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723"/>
        <w:gridCol w:w="938"/>
        <w:gridCol w:w="938"/>
        <w:gridCol w:w="7069"/>
        <w:gridCol w:w="212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19825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9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9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94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723"/>
        <w:gridCol w:w="938"/>
        <w:gridCol w:w="938"/>
        <w:gridCol w:w="7069"/>
        <w:gridCol w:w="212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723"/>
        <w:gridCol w:w="938"/>
        <w:gridCol w:w="938"/>
        <w:gridCol w:w="7091"/>
        <w:gridCol w:w="210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Бюджетный дефицит (профицит)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-51314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Финансирование бюджетного дефицита (использование профицита)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51314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723"/>
        <w:gridCol w:w="938"/>
        <w:gridCol w:w="938"/>
        <w:gridCol w:w="7112"/>
        <w:gridCol w:w="2080"/>
      </w:tblGrid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116079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116079</w:t>
            </w:r>
          </w:p>
        </w:tc>
      </w:tr>
      <w:tr>
        <w:trPr>
          <w:trHeight w:val="315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116079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116079</w:t>
            </w:r>
          </w:p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