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3b1f" w14:textId="a713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2010 года  N 242-48 "О городском бюджете города Капчагай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Капчагай Алматинской области от 11 ноября 2011 года  N 301-60. Зарегистрировано Управлением юстиции города Капчагай Департамента юстиции Алматинской области 17 ноября 2011 года N 2-2-123. Утратило силу - Решением Капчагайского городского маслихата от 09 октября 2012 года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Капчагайского городского маслихата от 09.10.2012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Капшагайского городского маслихата от 22 декабря 2010 года N 242-48 "О городском бюджете города Капшагай на 2011-2013 годы" (зарегистрировано в Управлении юстиции города Капшагай в государственном Реестре нормативных правовых актов 30 декабря 2010 года за N 2-2-114, опубликовано в газете "Нұрлы өлке" от 7 января 2011 года N 1-2 (120), от 14 января N 3 (121), от 21 января N 4 (122), "О внесении изменений и дополнений в решение городского маслихата от 22 декабря 2010 года N 242-48 "О городском бюджете города Капшагай на 2011-2013 годы" от 21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N 254-52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28 февраля 2011 года за N 2-2-116, опубликовано в газете "Нұрлы өлке" от 4 марта 2011 года N 10 (128), от 11 марта N 11 (129), от 18 марта N 12-13 (131), от 31 марта N 14 (132), "О внесении изменений и дополнений в решение городского маслихата от 22 декабря 2010 года N 242-48 "О городском бюджете города Капшагай на 2011-2013 годы" от 18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256-53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31 марта 2011 года за N 2-2-118, опубликовано в газете "Нұрлы өлке" от 7 апреля 2011 года N 15 (133), от 14 апреля N 16 (134), "О внесении изменений в решение городского маслихата от 22 декабря 2010 года N 242-48 "О городском бюджете города Капшагай на 2011-2013 годы" от 15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258-54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25 апреля 2011 года за N 2-2-120, опубликовано в газете "Нұрлы өлке" от 28 мая 2011 года N 18 (136), "О внесении изменений в решение городского маслихата от 22 декабря 2010 года N 242-48 "О городском бюджете города Капшагай на 2011-2013 годы"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264-55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28 июля 2011 года за N 2-2-121, опубликовано в газете "Нұрлы өлке" от 11 августа 2011 года N 33 (151), от 18 августа N 34 (152), от 25 августа N 35 (153), "О внесении изменений в решение городского маслихата от 22 декабря 2010 года N 242-48 "О городском бюджете города Капшагай на 2011-2013 годы" от 21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296-59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Управлении юстиции города Капшагай в государственном Реестре нормативных правовых актов 25 октября 2011 года за N 2-2-122, опубликовано в газете "Нұрлы өлке" от 3 ноября 2011 года N 45 (163)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"4457574" заменить на цифру "4393287";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"3379292" заменить на цифру "3315005".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"4489063" заменить на цифру "4424776".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4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"198399" заменить на цифру "129418";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"общественный порядок, безопасность, правовая, судебная, уголовно-исполнительная деятельность" цифру "6116" заменить на цифру "5582";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"1619594" заменить на цифру "1626554";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"126279" заменить на цифру "124747";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"2208746" заменить на цифру "2208546";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хозяйства, особо охраняемые природные территории, охрана окружающей среды и животного мира, земельные отношения" цифру "56646" заменить на цифру "56565";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"трансферты" цифру "4865" заменить на цифру "4946".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 </w:t>
      </w:r>
      <w:r>
        <w:rPr>
          <w:rFonts w:ascii="Times New Roman"/>
          <w:b w:val="false"/>
          <w:i/>
          <w:color w:val="000000"/>
          <w:sz w:val="28"/>
        </w:rPr>
        <w:t>      Кайрат Нураханович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Капшагай"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      Айгул Толековна Сатыбалдиева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ноября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301-60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613"/>
        <w:gridCol w:w="925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4393287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909629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722032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5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8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693"/>
        <w:gridCol w:w="733"/>
        <w:gridCol w:w="8473"/>
        <w:gridCol w:w="18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4424776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1626554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1266459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1232418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34520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2208546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1532946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242108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214533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325960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298460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152111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71"/>
        <w:gridCol w:w="713"/>
        <w:gridCol w:w="732"/>
        <w:gridCol w:w="8424"/>
        <w:gridCol w:w="192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70"/>
        <w:gridCol w:w="690"/>
        <w:gridCol w:w="750"/>
        <w:gridCol w:w="8415"/>
        <w:gridCol w:w="196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52"/>
        <w:gridCol w:w="711"/>
        <w:gridCol w:w="772"/>
        <w:gridCol w:w="8424"/>
        <w:gridCol w:w="195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-38215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51"/>
        <w:gridCol w:w="732"/>
        <w:gridCol w:w="753"/>
        <w:gridCol w:w="8462"/>
        <w:gridCol w:w="1950"/>
      </w:tblGrid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301-60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по реализации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93"/>
        <w:gridCol w:w="753"/>
        <w:gridCol w:w="103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301-60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242-48 "О городском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2011-2013 годы"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3"/>
        <w:gridCol w:w="713"/>
        <w:gridCol w:w="693"/>
        <w:gridCol w:w="5290"/>
        <w:gridCol w:w="1833"/>
        <w:gridCol w:w="1713"/>
        <w:gridCol w:w="16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